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3632" w14:textId="09FF803B" w:rsidR="00CF6363" w:rsidRDefault="005268D3" w:rsidP="00EA09A4">
      <w:pPr>
        <w:pStyle w:val="Ttulo1"/>
        <w:jc w:val="center"/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QUESTIONARIO </w:t>
      </w:r>
      <w:r w:rsidR="00A959C1">
        <w:rPr>
          <w:rFonts w:ascii="Helvetica Neue" w:hAnsi="Helvetica Neue"/>
          <w:lang w:val="en-US"/>
        </w:rPr>
        <w:t xml:space="preserve">- </w:t>
      </w:r>
      <w:r>
        <w:rPr>
          <w:rFonts w:ascii="Helvetica Neue" w:hAnsi="Helvetica Neue"/>
          <w:lang w:val="en-US"/>
        </w:rPr>
        <w:t xml:space="preserve">CRIAÇÃO DE </w:t>
      </w:r>
      <w:r w:rsidR="009C28F2">
        <w:rPr>
          <w:rFonts w:ascii="Helvetica Neue" w:hAnsi="Helvetica Neue"/>
          <w:lang w:val="en-US"/>
        </w:rPr>
        <w:t>SITES</w:t>
      </w:r>
      <w:r>
        <w:rPr>
          <w:rFonts w:ascii="Helvetica Neue" w:hAnsi="Helvetica Neue"/>
          <w:lang w:val="en-US"/>
        </w:rPr>
        <w:t xml:space="preserve"> </w:t>
      </w:r>
      <w:r w:rsidR="00EA467B">
        <w:rPr>
          <w:rFonts w:ascii="Helvetica Neue" w:hAnsi="Helvetica Neue"/>
          <w:lang w:val="en-US"/>
        </w:rPr>
        <w:t>E APLICATIVOS MÓVEIS</w:t>
      </w:r>
      <w:r w:rsidR="00396AA4">
        <w:rPr>
          <w:rFonts w:ascii="Helvetica Neue" w:hAnsi="Helvetica Neue"/>
          <w:lang w:val="en-US"/>
        </w:rPr>
        <w:t xml:space="preserve"> </w:t>
      </w:r>
    </w:p>
    <w:p w14:paraId="3F5C2CA8" w14:textId="60CBBBA7" w:rsidR="00CF6363" w:rsidRDefault="00CF6363" w:rsidP="00CF6363">
      <w:pPr>
        <w:rPr>
          <w:lang w:val="en-US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6363" w14:paraId="7F24BD6E" w14:textId="77777777" w:rsidTr="00CF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0BAC86E" w14:textId="77D7719C" w:rsidR="00CF6363" w:rsidRPr="00CF6363" w:rsidRDefault="00CF6363" w:rsidP="00CF6363">
            <w:pPr>
              <w:rPr>
                <w:rFonts w:ascii="Helvetica Neue" w:hAnsi="Helvetica Neue"/>
                <w:b w:val="0"/>
                <w:lang w:val="en-US"/>
              </w:rPr>
            </w:pPr>
            <w:r>
              <w:rPr>
                <w:rFonts w:ascii="Helvetica Neue" w:hAnsi="Helvetica Neue"/>
                <w:b w:val="0"/>
                <w:lang w:val="en-US"/>
              </w:rPr>
              <w:t xml:space="preserve">  </w:t>
            </w:r>
            <w:r w:rsidRPr="00CF6363">
              <w:rPr>
                <w:rFonts w:ascii="Helvetica Neue" w:hAnsi="Helvetica Neue"/>
                <w:b w:val="0"/>
                <w:lang w:val="en-US"/>
              </w:rPr>
              <w:t>D</w:t>
            </w:r>
            <w:r>
              <w:rPr>
                <w:rFonts w:ascii="Helvetica Neue" w:hAnsi="Helvetica Neue"/>
                <w:b w:val="0"/>
                <w:lang w:val="en-US"/>
              </w:rPr>
              <w:t>ata</w:t>
            </w:r>
            <w:r w:rsidR="005268D3">
              <w:rPr>
                <w:rFonts w:ascii="Helvetica Neue" w:hAnsi="Helvetica Neue"/>
                <w:b w:val="0"/>
                <w:lang w:val="en-US"/>
              </w:rPr>
              <w:t xml:space="preserve">: </w:t>
            </w:r>
            <w:r w:rsidR="0032228A">
              <w:rPr>
                <w:rFonts w:ascii="Helvetica Neue" w:hAnsi="Helvetica Neue"/>
                <w:b w:val="0"/>
                <w:lang w:val="en-US"/>
              </w:rPr>
              <w:t>27/10</w:t>
            </w:r>
            <w:r w:rsidR="009A4F25">
              <w:rPr>
                <w:rFonts w:ascii="Helvetica Neue" w:hAnsi="Helvetica Neue"/>
                <w:b w:val="0"/>
                <w:lang w:val="en-US"/>
              </w:rPr>
              <w:t>/2017</w:t>
            </w:r>
            <w:r w:rsidR="00A020C3">
              <w:rPr>
                <w:rFonts w:ascii="Helvetica Neue" w:hAnsi="Helvetica Neue"/>
                <w:b w:val="0"/>
                <w:lang w:val="en-US"/>
              </w:rPr>
              <w:t xml:space="preserve">  </w:t>
            </w:r>
            <w:r w:rsidRPr="00CF6363">
              <w:rPr>
                <w:rFonts w:ascii="Helvetica Neue" w:hAnsi="Helvetica Neue"/>
                <w:b w:val="0"/>
                <w:lang w:val="en-US"/>
              </w:rPr>
              <w:t>Páginas:</w:t>
            </w:r>
            <w:r w:rsidR="0032228A">
              <w:rPr>
                <w:rFonts w:ascii="Helvetica Neue" w:hAnsi="Helvetica Neue"/>
                <w:b w:val="0"/>
                <w:lang w:val="en-US"/>
              </w:rPr>
              <w:t xml:space="preserve"> </w:t>
            </w:r>
            <w:r w:rsidR="00AF7CAD">
              <w:rPr>
                <w:rFonts w:ascii="Helvetica Neue" w:hAnsi="Helvetica Neue"/>
                <w:b w:val="0"/>
                <w:lang w:val="en-US"/>
              </w:rPr>
              <w:t>03</w:t>
            </w:r>
            <w:bookmarkStart w:id="0" w:name="_GoBack"/>
            <w:bookmarkEnd w:id="0"/>
          </w:p>
          <w:tbl>
            <w:tblPr>
              <w:tblStyle w:val="TabelaSimples2"/>
              <w:tblW w:w="0" w:type="auto"/>
              <w:tblLook w:val="04A0" w:firstRow="1" w:lastRow="0" w:firstColumn="1" w:lastColumn="0" w:noHBand="0" w:noVBand="1"/>
            </w:tblPr>
            <w:tblGrid>
              <w:gridCol w:w="8794"/>
            </w:tblGrid>
            <w:tr w:rsidR="00CF6363" w:rsidRPr="00CF6363" w14:paraId="08826690" w14:textId="77777777" w:rsidTr="00A959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0" w:type="dxa"/>
                </w:tcPr>
                <w:p w14:paraId="68A7CD78" w14:textId="494DF70D" w:rsidR="00CF6363" w:rsidRPr="00CF6363" w:rsidRDefault="00CF6363" w:rsidP="009C28F2">
                  <w:pPr>
                    <w:rPr>
                      <w:rFonts w:ascii="Helvetica Neue" w:hAnsi="Helvetica Neue"/>
                      <w:b w:val="0"/>
                    </w:rPr>
                  </w:pPr>
                  <w:r w:rsidRPr="00CF6363">
                    <w:rPr>
                      <w:rFonts w:ascii="Helvetica Neue" w:hAnsi="Helvetica Neue"/>
                      <w:b w:val="0"/>
                    </w:rPr>
                    <w:t xml:space="preserve">DOC: </w:t>
                  </w:r>
                  <w:r w:rsidR="005268D3">
                    <w:rPr>
                      <w:rFonts w:ascii="Helvetica Neue" w:hAnsi="Helvetica Neue"/>
                      <w:b w:val="0"/>
                    </w:rPr>
                    <w:t>BRIEFING</w:t>
                  </w:r>
                  <w:r w:rsidR="00A959C1">
                    <w:rPr>
                      <w:rFonts w:ascii="Helvetica Neue" w:hAnsi="Helvetica Neue"/>
                      <w:b w:val="0"/>
                    </w:rPr>
                    <w:t xml:space="preserve"> – Questionário para criação de </w:t>
                  </w:r>
                  <w:r w:rsidR="009C28F2">
                    <w:rPr>
                      <w:rFonts w:ascii="Helvetica Neue" w:hAnsi="Helvetica Neue"/>
                      <w:b w:val="0"/>
                    </w:rPr>
                    <w:t>sites</w:t>
                  </w:r>
                  <w:r w:rsidR="00A959C1">
                    <w:rPr>
                      <w:rFonts w:ascii="Helvetica Neue" w:hAnsi="Helvetica Neue"/>
                      <w:b w:val="0"/>
                    </w:rPr>
                    <w:t xml:space="preserve"> </w:t>
                  </w:r>
                  <w:r w:rsidR="00EA467B">
                    <w:rPr>
                      <w:rFonts w:ascii="Helvetica Neue" w:hAnsi="Helvetica Neue"/>
                      <w:b w:val="0"/>
                    </w:rPr>
                    <w:t>e aplicativo móvel</w:t>
                  </w:r>
                </w:p>
              </w:tc>
            </w:tr>
            <w:tr w:rsidR="00CF6363" w:rsidRPr="00CF6363" w14:paraId="1C6E45D2" w14:textId="77777777" w:rsidTr="00DD14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0" w:type="dxa"/>
                </w:tcPr>
                <w:p w14:paraId="0DA5605B" w14:textId="68BC8600" w:rsidR="00CF6363" w:rsidRPr="00CF6363" w:rsidRDefault="004914D7" w:rsidP="00DD1408">
                  <w:pPr>
                    <w:rPr>
                      <w:rFonts w:ascii="Helvetica Neue" w:hAnsi="Helvetica Neue"/>
                      <w:b w:val="0"/>
                    </w:rPr>
                  </w:pPr>
                  <w:r>
                    <w:rPr>
                      <w:rFonts w:ascii="Helvetica Neue" w:hAnsi="Helvetica Neue"/>
                      <w:b w:val="0"/>
                    </w:rPr>
                    <w:t>Responsáveis</w:t>
                  </w:r>
                  <w:r w:rsidR="00CF6363" w:rsidRPr="00CF6363">
                    <w:rPr>
                      <w:rFonts w:ascii="Helvetica Neue" w:hAnsi="Helvetica Neue"/>
                      <w:b w:val="0"/>
                    </w:rPr>
                    <w:t>: Marina Adrielle da Silva</w:t>
                  </w:r>
                  <w:r w:rsidR="00B1432F">
                    <w:rPr>
                      <w:rFonts w:ascii="Helvetica Neue" w:hAnsi="Helvetica Neue"/>
                      <w:b w:val="0"/>
                    </w:rPr>
                    <w:t xml:space="preserve"> / Lilian Nascimento</w:t>
                  </w:r>
                  <w:r w:rsidR="002F478E">
                    <w:rPr>
                      <w:rFonts w:ascii="Helvetica Neue" w:hAnsi="Helvetica Neue"/>
                      <w:b w:val="0"/>
                    </w:rPr>
                    <w:t>, Fernando Segalla</w:t>
                  </w:r>
                </w:p>
              </w:tc>
            </w:tr>
            <w:tr w:rsidR="00CF6363" w:rsidRPr="00CF6363" w14:paraId="43F3E523" w14:textId="77777777" w:rsidTr="00DD14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0" w:type="dxa"/>
                </w:tcPr>
                <w:p w14:paraId="4D795D0F" w14:textId="4BF3AB8F" w:rsidR="00CF6363" w:rsidRPr="00CF6363" w:rsidRDefault="00CF6363" w:rsidP="00DD1408">
                  <w:pPr>
                    <w:rPr>
                      <w:rFonts w:ascii="Helvetica Neue" w:hAnsi="Helvetica Neue"/>
                      <w:b w:val="0"/>
                    </w:rPr>
                  </w:pPr>
                  <w:r w:rsidRPr="00CF6363">
                    <w:rPr>
                      <w:rFonts w:ascii="Helvetica Neue" w:hAnsi="Helvetica Neue"/>
                      <w:b w:val="0"/>
                    </w:rPr>
                    <w:t xml:space="preserve">E-mail: </w:t>
                  </w:r>
                  <w:hyperlink r:id="rId8" w:history="1">
                    <w:r w:rsidRPr="00CF6363">
                      <w:rPr>
                        <w:rStyle w:val="Hiperlink"/>
                        <w:rFonts w:ascii="Helvetica Neue" w:hAnsi="Helvetica Neue"/>
                        <w:b w:val="0"/>
                      </w:rPr>
                      <w:t>marina@siscart.com.br</w:t>
                    </w:r>
                  </w:hyperlink>
                  <w:r w:rsidR="00B1432F">
                    <w:rPr>
                      <w:rStyle w:val="Hiperlink"/>
                      <w:rFonts w:ascii="Helvetica Neue" w:hAnsi="Helvetica Neue"/>
                    </w:rPr>
                    <w:t xml:space="preserve">, </w:t>
                  </w:r>
                  <w:hyperlink r:id="rId9" w:history="1">
                    <w:r w:rsidR="002F478E" w:rsidRPr="00F173E1">
                      <w:rPr>
                        <w:rStyle w:val="Hiperlink"/>
                        <w:rFonts w:ascii="Helvetica Neue" w:hAnsi="Helvetica Neue"/>
                      </w:rPr>
                      <w:t>lsilva@siscart.com.br</w:t>
                    </w:r>
                  </w:hyperlink>
                  <w:r w:rsidR="002F478E">
                    <w:rPr>
                      <w:rStyle w:val="Hiperlink"/>
                      <w:rFonts w:ascii="Helvetica Neue" w:hAnsi="Helvetica Neue"/>
                      <w:b w:val="0"/>
                    </w:rPr>
                    <w:t xml:space="preserve">, </w:t>
                  </w:r>
                  <w:r w:rsidR="002F478E" w:rsidRPr="002F478E">
                    <w:rPr>
                      <w:rStyle w:val="Hiperlink"/>
                      <w:rFonts w:ascii="Helvetica Neue" w:hAnsi="Helvetica Neue"/>
                      <w:b w:val="0"/>
                    </w:rPr>
                    <w:t>segalla@siscart.com.br</w:t>
                  </w:r>
                  <w:r w:rsidR="002F478E">
                    <w:rPr>
                      <w:rStyle w:val="Hiperlink"/>
                      <w:rFonts w:ascii="Helvetica Neue" w:hAnsi="Helvetica Neue"/>
                      <w:b w:val="0"/>
                    </w:rPr>
                    <w:t xml:space="preserve"> </w:t>
                  </w:r>
                </w:p>
              </w:tc>
            </w:tr>
            <w:tr w:rsidR="00CF6363" w:rsidRPr="00CF6363" w14:paraId="640B92D2" w14:textId="77777777" w:rsidTr="007F4B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0" w:type="dxa"/>
                </w:tcPr>
                <w:p w14:paraId="7EAA3DA3" w14:textId="3D698DE3" w:rsidR="00CF6363" w:rsidRPr="00CF6363" w:rsidRDefault="00CF6363" w:rsidP="00DD1408">
                  <w:pPr>
                    <w:rPr>
                      <w:rFonts w:ascii="Helvetica Neue" w:hAnsi="Helvetica Neue"/>
                      <w:b w:val="0"/>
                    </w:rPr>
                  </w:pPr>
                  <w:r w:rsidRPr="00CF6363">
                    <w:rPr>
                      <w:rFonts w:ascii="Helvetica Neue" w:hAnsi="Helvetica Neue"/>
                      <w:b w:val="0"/>
                    </w:rPr>
                    <w:t>Versão:</w:t>
                  </w:r>
                  <w:r w:rsidR="00A959C1">
                    <w:rPr>
                      <w:rFonts w:ascii="Helvetica Neue" w:hAnsi="Helvetica Neue"/>
                      <w:b w:val="0"/>
                    </w:rPr>
                    <w:t xml:space="preserve"> 1.0</w:t>
                  </w:r>
                </w:p>
              </w:tc>
            </w:tr>
            <w:tr w:rsidR="00CF6363" w:rsidRPr="00CF6363" w14:paraId="149EAB02" w14:textId="77777777" w:rsidTr="00B1432F">
              <w:trPr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0" w:type="dxa"/>
                </w:tcPr>
                <w:p w14:paraId="2B0C5ED4" w14:textId="6376D7DA" w:rsidR="00C64DC2" w:rsidRPr="00CF6363" w:rsidRDefault="00CF6363" w:rsidP="008F4786">
                  <w:pPr>
                    <w:rPr>
                      <w:rFonts w:ascii="Helvetica Neue" w:hAnsi="Helvetica Neue"/>
                      <w:b w:val="0"/>
                    </w:rPr>
                  </w:pPr>
                  <w:r w:rsidRPr="00CF6363">
                    <w:rPr>
                      <w:rFonts w:ascii="Helvetica Neue" w:hAnsi="Helvetica Neue"/>
                      <w:b w:val="0"/>
                    </w:rPr>
                    <w:t>Acesso</w:t>
                  </w:r>
                  <w:r w:rsidR="008F4786">
                    <w:rPr>
                      <w:rFonts w:ascii="Helvetica Neue" w:hAnsi="Helvetica Neue"/>
                      <w:b w:val="0"/>
                    </w:rPr>
                    <w:t xml:space="preserve">: </w:t>
                  </w:r>
                  <w:r w:rsidR="008B003D">
                    <w:rPr>
                      <w:rFonts w:ascii="Helvetica Neue" w:hAnsi="Helvetica Neue"/>
                      <w:b w:val="0"/>
                    </w:rPr>
                    <w:t>Cliente</w:t>
                  </w:r>
                  <w:r w:rsidR="008F4786">
                    <w:rPr>
                      <w:rFonts w:ascii="Helvetica Neue" w:hAnsi="Helvetica Neue"/>
                      <w:b w:val="0"/>
                    </w:rPr>
                    <w:t>s Siscart</w:t>
                  </w:r>
                </w:p>
              </w:tc>
            </w:tr>
          </w:tbl>
          <w:p w14:paraId="7357820A" w14:textId="77777777" w:rsidR="00CF6363" w:rsidRDefault="00CF6363" w:rsidP="00CF6363"/>
        </w:tc>
      </w:tr>
    </w:tbl>
    <w:p w14:paraId="1004147D" w14:textId="411F59A7" w:rsidR="00F11351" w:rsidRDefault="00F11351" w:rsidP="00396AA4">
      <w:pPr>
        <w:rPr>
          <w:rFonts w:ascii="Helvetica Neue" w:hAnsi="Helvetica Neue"/>
        </w:rPr>
      </w:pPr>
    </w:p>
    <w:p w14:paraId="6ABF2C97" w14:textId="62CD0CFE" w:rsidR="00F11351" w:rsidRDefault="00F11351">
      <w:pPr>
        <w:rPr>
          <w:rFonts w:ascii="Helvetica Neue" w:hAnsi="Helvetica Neue"/>
        </w:rPr>
      </w:pPr>
    </w:p>
    <w:p w14:paraId="4E3778BA" w14:textId="77777777" w:rsidR="00211143" w:rsidRDefault="00211143" w:rsidP="00396AA4">
      <w:pPr>
        <w:rPr>
          <w:rFonts w:ascii="Helvetica Neue" w:hAnsi="Helvetica Neue"/>
        </w:rPr>
      </w:pPr>
    </w:p>
    <w:p w14:paraId="431E7D4A" w14:textId="03B950F6" w:rsidR="00F11351" w:rsidRPr="00F11351" w:rsidRDefault="00F11351" w:rsidP="00396AA4">
      <w:pPr>
        <w:rPr>
          <w:rFonts w:ascii="Helvetica Neue" w:hAnsi="Helvetica Neue"/>
          <w:sz w:val="28"/>
        </w:rPr>
      </w:pPr>
      <w:r w:rsidRPr="00F11351">
        <w:rPr>
          <w:rFonts w:ascii="Helvetica Neue" w:hAnsi="Helvetica Neue"/>
          <w:sz w:val="28"/>
        </w:rPr>
        <w:t>Objetivo</w:t>
      </w:r>
    </w:p>
    <w:p w14:paraId="77638F02" w14:textId="77777777" w:rsidR="00F11351" w:rsidRDefault="00F11351" w:rsidP="00396AA4">
      <w:pPr>
        <w:rPr>
          <w:rFonts w:ascii="Helvetica Neue" w:hAnsi="Helvetica Neue"/>
        </w:rPr>
      </w:pPr>
    </w:p>
    <w:p w14:paraId="4C080258" w14:textId="77777777" w:rsidR="002F478E" w:rsidRPr="002F478E" w:rsidRDefault="002F478E" w:rsidP="002F478E">
      <w:pPr>
        <w:jc w:val="both"/>
        <w:rPr>
          <w:rFonts w:ascii="Helvetica Neue" w:hAnsi="Helvetica Neue"/>
        </w:rPr>
      </w:pPr>
      <w:r w:rsidRPr="002F478E">
        <w:rPr>
          <w:rFonts w:ascii="Helvetica Neue" w:hAnsi="Helvetica Neue"/>
        </w:rPr>
        <w:t>Este questionário tem como objetivo adquirir informações sobre as necessidades do cliente e parametrizar os requisitos para a criação do site e aplicativo móvel, tais como: o que o cliente precisa, deseja e espera da sua marca e filtrar dados importantes relacionadas à sua identidade visual.</w:t>
      </w:r>
    </w:p>
    <w:p w14:paraId="6A4EDA82" w14:textId="77777777" w:rsidR="002F478E" w:rsidRPr="002F478E" w:rsidRDefault="002F478E" w:rsidP="002F478E">
      <w:pPr>
        <w:jc w:val="both"/>
        <w:rPr>
          <w:rFonts w:ascii="Helvetica Neue" w:hAnsi="Helvetica Neue"/>
        </w:rPr>
      </w:pPr>
    </w:p>
    <w:p w14:paraId="6E21A6AF" w14:textId="77777777" w:rsidR="002F478E" w:rsidRPr="002F478E" w:rsidRDefault="002F478E" w:rsidP="002F478E">
      <w:pPr>
        <w:jc w:val="both"/>
        <w:rPr>
          <w:rFonts w:ascii="Helvetica Neue" w:hAnsi="Helvetica Neue"/>
        </w:rPr>
      </w:pPr>
      <w:r w:rsidRPr="002F478E">
        <w:rPr>
          <w:rFonts w:ascii="Helvetica Neue" w:hAnsi="Helvetica Neue"/>
        </w:rPr>
        <w:t>O preenchimento desse questionário é fundamental para uma análise completa das necessidades do projeto e preferências do cliente.</w:t>
      </w:r>
    </w:p>
    <w:p w14:paraId="1C047246" w14:textId="77777777" w:rsidR="002F478E" w:rsidRPr="002F478E" w:rsidRDefault="002F478E" w:rsidP="002F478E">
      <w:pPr>
        <w:jc w:val="both"/>
        <w:rPr>
          <w:rFonts w:ascii="Helvetica Neue" w:hAnsi="Helvetica Neue"/>
        </w:rPr>
      </w:pPr>
    </w:p>
    <w:p w14:paraId="4516F1E8" w14:textId="71A0B414" w:rsidR="000F23A9" w:rsidRDefault="002F478E" w:rsidP="002F478E">
      <w:pPr>
        <w:jc w:val="both"/>
        <w:rPr>
          <w:rFonts w:ascii="Helvetica Neue" w:hAnsi="Helvetica Neue"/>
        </w:rPr>
      </w:pPr>
      <w:r w:rsidRPr="002F478E">
        <w:rPr>
          <w:rFonts w:ascii="Helvetica Neue" w:hAnsi="Helvetica Neue"/>
        </w:rPr>
        <w:t>Por meio de uma análise de suas respostas nesse documento será elaborado um projeto mais eficiente com o melhor uso dos recursos e atendendo os requisitos descritos.</w:t>
      </w:r>
    </w:p>
    <w:p w14:paraId="3D295C80" w14:textId="77777777" w:rsidR="002F478E" w:rsidRDefault="002F478E" w:rsidP="002F478E">
      <w:pPr>
        <w:jc w:val="both"/>
        <w:rPr>
          <w:rFonts w:ascii="Helvetica Neue" w:hAnsi="Helvetica Neue"/>
        </w:rPr>
      </w:pPr>
    </w:p>
    <w:p w14:paraId="76CE7071" w14:textId="77777777" w:rsidR="002F478E" w:rsidRPr="000F23A9" w:rsidRDefault="002F478E" w:rsidP="002F478E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2313BCDE" w14:textId="267A5669" w:rsidR="00987340" w:rsidRDefault="0010700B" w:rsidP="00B26CF1">
      <w:pPr>
        <w:pStyle w:val="PargrafodaLista"/>
        <w:ind w:left="643"/>
        <w:jc w:val="both"/>
        <w:rPr>
          <w:rFonts w:ascii="Helvetica Neue" w:eastAsia="HeadLineA" w:hAnsi="Helvetica Neue" w:cs="Arial"/>
          <w:b/>
          <w:color w:val="2F5496" w:themeColor="accent5" w:themeShade="BF"/>
          <w:sz w:val="28"/>
          <w:lang w:val="pt-BR"/>
        </w:rPr>
      </w:pPr>
      <w:r w:rsidRPr="0010700B">
        <w:rPr>
          <w:rFonts w:ascii="Helvetica Neue" w:eastAsia="HeadLineA" w:hAnsi="Helvetica Neue" w:cs="Arial"/>
          <w:b/>
          <w:color w:val="2F5496" w:themeColor="accent5" w:themeShade="BF"/>
          <w:sz w:val="28"/>
          <w:lang w:val="pt-BR"/>
        </w:rPr>
        <w:t>Recursos do site</w:t>
      </w:r>
    </w:p>
    <w:p w14:paraId="047CB105" w14:textId="77777777" w:rsidR="00B26CF1" w:rsidRPr="00B26CF1" w:rsidRDefault="00B26CF1" w:rsidP="00B26CF1">
      <w:pPr>
        <w:pStyle w:val="PargrafodaLista"/>
        <w:ind w:left="643"/>
        <w:jc w:val="both"/>
        <w:rPr>
          <w:rFonts w:ascii="Helvetica Neue" w:eastAsia="HeadLineA" w:hAnsi="Helvetica Neue" w:cs="Arial"/>
          <w:b/>
          <w:color w:val="2F5496" w:themeColor="accent5" w:themeShade="BF"/>
          <w:sz w:val="28"/>
          <w:lang w:val="pt-BR"/>
        </w:rPr>
      </w:pPr>
    </w:p>
    <w:p w14:paraId="73CF7822" w14:textId="613202A4" w:rsidR="002F18BF" w:rsidRDefault="00253342" w:rsidP="002F18BF">
      <w:pPr>
        <w:pStyle w:val="PargrafodaLista"/>
        <w:numPr>
          <w:ilvl w:val="0"/>
          <w:numId w:val="6"/>
        </w:numPr>
        <w:jc w:val="both"/>
        <w:rPr>
          <w:rFonts w:ascii="Helvetica Neue" w:eastAsia="HeadLineA" w:hAnsi="Helvetica Neue" w:cs="Arial"/>
          <w:color w:val="1A1A1A"/>
          <w:lang w:val="pt-BR"/>
        </w:rPr>
      </w:pPr>
      <w:r>
        <w:rPr>
          <w:rFonts w:ascii="Helvetica Neue" w:eastAsia="HeadLineA" w:hAnsi="Helvetica Neue" w:cs="Arial"/>
          <w:color w:val="1A1A1A"/>
          <w:lang w:val="pt-BR"/>
        </w:rPr>
        <w:t xml:space="preserve">Já possui </w:t>
      </w:r>
      <w:r w:rsidR="002F18BF">
        <w:rPr>
          <w:rFonts w:ascii="Helvetica Neue" w:eastAsia="HeadLineA" w:hAnsi="Helvetica Neue" w:cs="Arial"/>
          <w:color w:val="1A1A1A"/>
          <w:lang w:val="pt-BR"/>
        </w:rPr>
        <w:t>site? Se sim, o que manterá e o que vai mudar?</w:t>
      </w:r>
    </w:p>
    <w:p w14:paraId="070F6AEB" w14:textId="77777777" w:rsidR="002F18BF" w:rsidRDefault="002F18BF" w:rsidP="002F18BF">
      <w:pPr>
        <w:pStyle w:val="PargrafodaLista"/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1B4284C7" w14:textId="77777777" w:rsidR="00544F96" w:rsidRDefault="00544F96" w:rsidP="002F18BF">
      <w:pPr>
        <w:pStyle w:val="PargrafodaLista"/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7940AEAD" w14:textId="59AABAE5" w:rsidR="002F18BF" w:rsidRDefault="002F18BF" w:rsidP="002F18BF">
      <w:pPr>
        <w:pStyle w:val="PargrafodaLista"/>
        <w:numPr>
          <w:ilvl w:val="0"/>
          <w:numId w:val="6"/>
        </w:numPr>
        <w:jc w:val="both"/>
        <w:rPr>
          <w:rFonts w:ascii="Helvetica Neue" w:eastAsia="HeadLineA" w:hAnsi="Helvetica Neue" w:cs="Arial"/>
          <w:color w:val="1A1A1A"/>
          <w:lang w:val="pt-BR"/>
        </w:rPr>
      </w:pPr>
      <w:r>
        <w:rPr>
          <w:rFonts w:ascii="Helvetica Neue" w:eastAsia="HeadLineA" w:hAnsi="Helvetica Neue" w:cs="Arial"/>
          <w:color w:val="1A1A1A"/>
          <w:lang w:val="pt-BR"/>
        </w:rPr>
        <w:t>Tem pre</w:t>
      </w:r>
      <w:r w:rsidR="00DD24BB">
        <w:rPr>
          <w:rFonts w:ascii="Helvetica Neue" w:eastAsia="HeadLineA" w:hAnsi="Helvetica Neue" w:cs="Arial"/>
          <w:color w:val="1A1A1A"/>
          <w:lang w:val="pt-BR"/>
        </w:rPr>
        <w:t>ferê</w:t>
      </w:r>
      <w:r>
        <w:rPr>
          <w:rFonts w:ascii="Helvetica Neue" w:eastAsia="HeadLineA" w:hAnsi="Helvetica Neue" w:cs="Arial"/>
          <w:color w:val="1A1A1A"/>
          <w:lang w:val="pt-BR"/>
        </w:rPr>
        <w:t>ncia de cor?</w:t>
      </w:r>
    </w:p>
    <w:p w14:paraId="61EC82C2" w14:textId="77777777" w:rsidR="00544F96" w:rsidRPr="002F18BF" w:rsidRDefault="00544F96" w:rsidP="002F18BF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3DF97375" w14:textId="2025E493" w:rsidR="00B84708" w:rsidRPr="00D61909" w:rsidRDefault="00045ADB" w:rsidP="00D61909">
      <w:pPr>
        <w:pStyle w:val="PargrafodaLista"/>
        <w:numPr>
          <w:ilvl w:val="0"/>
          <w:numId w:val="6"/>
        </w:numPr>
        <w:jc w:val="both"/>
        <w:rPr>
          <w:rFonts w:ascii="Helvetica Neue" w:eastAsia="HeadLineA" w:hAnsi="Helvetica Neue" w:cs="Arial"/>
          <w:color w:val="1A1A1A"/>
          <w:lang w:val="pt-BR"/>
        </w:rPr>
      </w:pPr>
      <w:r>
        <w:rPr>
          <w:rFonts w:ascii="Helvetica Neue" w:eastAsia="HeadLineA" w:hAnsi="Helvetica Neue" w:cs="Arial"/>
          <w:color w:val="1A1A1A"/>
          <w:lang w:val="pt-BR"/>
        </w:rPr>
        <w:t>Possui logotipo? Se não, responder o questionário de criação de logos</w:t>
      </w:r>
    </w:p>
    <w:p w14:paraId="6675D7EE" w14:textId="77777777" w:rsidR="00045ADB" w:rsidRDefault="00045ADB" w:rsidP="00045ADB">
      <w:pPr>
        <w:ind w:left="360"/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49613CB8" w14:textId="77777777" w:rsidR="00544F96" w:rsidRPr="00045ADB" w:rsidRDefault="00544F96" w:rsidP="00045ADB">
      <w:pPr>
        <w:ind w:left="360"/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137DA230" w14:textId="4EA558B6" w:rsidR="004914D7" w:rsidRPr="000D508B" w:rsidRDefault="002F18BF" w:rsidP="000D508B">
      <w:pPr>
        <w:pStyle w:val="PargrafodaLista"/>
        <w:numPr>
          <w:ilvl w:val="0"/>
          <w:numId w:val="6"/>
        </w:numPr>
        <w:jc w:val="both"/>
        <w:rPr>
          <w:rFonts w:ascii="Helvetica Neue" w:eastAsia="HeadLineA" w:hAnsi="Helvetica Neue" w:cs="Arial"/>
          <w:color w:val="1A1A1A"/>
          <w:lang w:val="pt-BR"/>
        </w:rPr>
      </w:pPr>
      <w:r>
        <w:rPr>
          <w:rFonts w:ascii="Helvetica Neue" w:eastAsia="HeadLineA" w:hAnsi="Helvetica Neue" w:cs="Arial"/>
          <w:color w:val="1A1A1A"/>
          <w:lang w:val="pt-BR"/>
        </w:rPr>
        <w:t xml:space="preserve">Assinale o conteúdo </w:t>
      </w:r>
      <w:r w:rsidR="00D61909">
        <w:rPr>
          <w:rFonts w:ascii="Helvetica Neue" w:eastAsia="HeadLineA" w:hAnsi="Helvetica Neue" w:cs="Arial"/>
          <w:color w:val="1A1A1A"/>
          <w:lang w:val="pt-BR"/>
        </w:rPr>
        <w:t>desejado</w:t>
      </w:r>
      <w:r>
        <w:rPr>
          <w:rFonts w:ascii="Helvetica Neue" w:eastAsia="HeadLineA" w:hAnsi="Helvetica Neue" w:cs="Arial"/>
          <w:color w:val="1A1A1A"/>
          <w:lang w:val="pt-BR"/>
        </w:rPr>
        <w:t xml:space="preserve"> no site</w:t>
      </w:r>
      <w:r w:rsidR="000D508B">
        <w:rPr>
          <w:rFonts w:ascii="Helvetica Neue" w:eastAsia="HeadLineA" w:hAnsi="Helvetica Neue" w:cs="Arial"/>
          <w:color w:val="1A1A1A"/>
          <w:lang w:val="pt-BR"/>
        </w:rPr>
        <w:t xml:space="preserve"> e aplicativo</w:t>
      </w:r>
      <w:r w:rsidR="00544F96" w:rsidRPr="000D508B">
        <w:rPr>
          <w:rFonts w:ascii="Helvetica Neue" w:eastAsia="HeadLineA" w:hAnsi="Helvetica Neue" w:cs="Arial"/>
          <w:color w:val="1A1A1A"/>
          <w:lang w:val="pt-BR"/>
        </w:rPr>
        <w:t xml:space="preserve"> (o conteúdo assinalado deve ser enviado pelo </w:t>
      </w:r>
      <w:r w:rsidR="00253342" w:rsidRPr="000D508B">
        <w:rPr>
          <w:rFonts w:ascii="Helvetica Neue" w:eastAsia="HeadLineA" w:hAnsi="Helvetica Neue" w:cs="Arial"/>
          <w:color w:val="1A1A1A"/>
          <w:lang w:val="pt-BR"/>
        </w:rPr>
        <w:t>c</w:t>
      </w:r>
      <w:r w:rsidR="00544F96" w:rsidRPr="000D508B">
        <w:rPr>
          <w:rFonts w:ascii="Helvetica Neue" w:eastAsia="HeadLineA" w:hAnsi="Helvetica Neue" w:cs="Arial"/>
          <w:color w:val="1A1A1A"/>
          <w:lang w:val="pt-BR"/>
        </w:rPr>
        <w:t>artório)</w:t>
      </w:r>
    </w:p>
    <w:p w14:paraId="7C351F1F" w14:textId="77777777" w:rsidR="002F18BF" w:rsidRDefault="002F18BF" w:rsidP="002F18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HeadLineA" w:hAnsi="Helvetica Neue" w:cs="Arial"/>
          <w:color w:val="1A1A1A"/>
          <w:lang w:val="pt-BR"/>
        </w:rPr>
      </w:pPr>
    </w:p>
    <w:p w14:paraId="5436CB83" w14:textId="77777777" w:rsidR="007B3554" w:rsidRDefault="007B3554" w:rsidP="007B35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Institucional / História do Cartório</w:t>
      </w:r>
    </w:p>
    <w:p w14:paraId="552A4644" w14:textId="77777777" w:rsidR="007B3554" w:rsidRDefault="007B3554" w:rsidP="007B35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Fotos da fachada e/ou interior do Cartório</w:t>
      </w:r>
    </w:p>
    <w:p w14:paraId="51D68B33" w14:textId="77777777" w:rsidR="007B3554" w:rsidRDefault="007B3554" w:rsidP="007B35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Endereço e telefones</w:t>
      </w:r>
    </w:p>
    <w:p w14:paraId="2EA6FDF8" w14:textId="77777777" w:rsidR="007B3554" w:rsidRDefault="007B3554" w:rsidP="007B35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Horário de funcionamento</w:t>
      </w:r>
    </w:p>
    <w:p w14:paraId="5769CFC9" w14:textId="77777777" w:rsidR="007B3554" w:rsidRDefault="007B3554" w:rsidP="007B35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 xml:space="preserve">(  ) Textos / Notas em geral </w:t>
      </w:r>
    </w:p>
    <w:p w14:paraId="115530CF" w14:textId="77777777" w:rsidR="007B3554" w:rsidRDefault="007B3554" w:rsidP="007B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Arquivos anexos (modelos, requerimentos)</w:t>
      </w:r>
    </w:p>
    <w:p w14:paraId="46434FA4" w14:textId="77777777" w:rsidR="003E65AC" w:rsidRDefault="003E65AC" w:rsidP="007B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Helvetica Neue" w:hAnsi="Helvetica Neue" w:cs="Helvetica Neue"/>
          <w:color w:val="141414"/>
          <w:lang w:val="pt-BR"/>
        </w:rPr>
      </w:pPr>
    </w:p>
    <w:p w14:paraId="0C3E2010" w14:textId="77777777" w:rsidR="007B3554" w:rsidRDefault="007B3554" w:rsidP="007B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Solicitação de certidão</w:t>
      </w:r>
    </w:p>
    <w:p w14:paraId="4660B564" w14:textId="77777777" w:rsidR="007B3554" w:rsidRDefault="007B3554" w:rsidP="007B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Pesquisa de satisfação / outras pesquisas</w:t>
      </w:r>
    </w:p>
    <w:p w14:paraId="071BA449" w14:textId="77777777" w:rsidR="007B3554" w:rsidRDefault="007B3554" w:rsidP="007B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Notícias</w:t>
      </w:r>
    </w:p>
    <w:p w14:paraId="4A7A27A9" w14:textId="6D8EFC34" w:rsidR="007B3554" w:rsidRDefault="007B3554" w:rsidP="007B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 xml:space="preserve">(  ) Equipe / </w:t>
      </w:r>
      <w:r w:rsidR="00A70F71">
        <w:rPr>
          <w:rFonts w:ascii="Helvetica Neue" w:hAnsi="Helvetica Neue" w:cs="Helvetica Neue"/>
          <w:color w:val="141414"/>
          <w:lang w:val="pt-BR"/>
        </w:rPr>
        <w:t>Funcionários</w:t>
      </w:r>
    </w:p>
    <w:p w14:paraId="4B505F80" w14:textId="77777777" w:rsidR="007B3554" w:rsidRDefault="007B3554" w:rsidP="007B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FAQ - Dúvidas frequentes</w:t>
      </w:r>
    </w:p>
    <w:p w14:paraId="656C9AEC" w14:textId="77777777" w:rsidR="007B3554" w:rsidRDefault="007B3554" w:rsidP="007B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Links úteis</w:t>
      </w:r>
    </w:p>
    <w:p w14:paraId="12803F61" w14:textId="77777777" w:rsidR="007B3554" w:rsidRDefault="007B3554" w:rsidP="007B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Helvetica Neue" w:hAnsi="Helvetica Neue" w:cs="Helvetica Neue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>(  ) Tabela de custas</w:t>
      </w:r>
    </w:p>
    <w:p w14:paraId="5D0C3870" w14:textId="77777777" w:rsidR="007B3554" w:rsidRDefault="007B3554" w:rsidP="007B35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141414"/>
          <w:lang w:val="pt-BR"/>
        </w:rPr>
      </w:pPr>
      <w:r>
        <w:rPr>
          <w:rFonts w:ascii="Helvetica Neue" w:hAnsi="Helvetica Neue" w:cs="Helvetica Neue"/>
          <w:color w:val="141414"/>
          <w:lang w:val="pt-BR"/>
        </w:rPr>
        <w:t xml:space="preserve">(  ) Página de contato / fale conosco </w:t>
      </w:r>
    </w:p>
    <w:p w14:paraId="2CFB7908" w14:textId="77777777" w:rsidR="00B20610" w:rsidRDefault="00B20610" w:rsidP="00B20610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32633C6E" w14:textId="77777777" w:rsidR="00544F96" w:rsidRPr="00B20610" w:rsidRDefault="00544F96" w:rsidP="00B20610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708588C3" w14:textId="049A6653" w:rsidR="00B20610" w:rsidRDefault="00D61909" w:rsidP="00B20610">
      <w:pPr>
        <w:pStyle w:val="PargrafodaLista"/>
        <w:numPr>
          <w:ilvl w:val="0"/>
          <w:numId w:val="6"/>
        </w:numPr>
        <w:jc w:val="both"/>
        <w:rPr>
          <w:rFonts w:ascii="Helvetica Neue" w:eastAsia="HeadLineA" w:hAnsi="Helvetica Neue" w:cs="Arial"/>
          <w:color w:val="1A1A1A"/>
          <w:lang w:val="pt-BR"/>
        </w:rPr>
      </w:pPr>
      <w:r>
        <w:rPr>
          <w:rFonts w:ascii="Helvetica Neue" w:eastAsia="HeadLineA" w:hAnsi="Helvetica Neue" w:cs="Arial"/>
          <w:color w:val="1A1A1A"/>
          <w:lang w:val="pt-BR"/>
        </w:rPr>
        <w:t>Assinale as consultas</w:t>
      </w:r>
      <w:r w:rsidR="00B20610">
        <w:rPr>
          <w:rFonts w:ascii="Helvetica Neue" w:eastAsia="HeadLineA" w:hAnsi="Helvetica Neue" w:cs="Arial"/>
          <w:color w:val="1A1A1A"/>
          <w:lang w:val="pt-BR"/>
        </w:rPr>
        <w:t xml:space="preserve"> </w:t>
      </w:r>
      <w:r>
        <w:rPr>
          <w:rFonts w:ascii="Helvetica Neue" w:eastAsia="HeadLineA" w:hAnsi="Helvetica Neue" w:cs="Arial"/>
          <w:color w:val="1A1A1A"/>
          <w:lang w:val="pt-BR"/>
        </w:rPr>
        <w:t>disponibilizadas no site</w:t>
      </w:r>
      <w:r w:rsidR="000D508B">
        <w:rPr>
          <w:rFonts w:ascii="Helvetica Neue" w:eastAsia="HeadLineA" w:hAnsi="Helvetica Neue" w:cs="Arial"/>
          <w:color w:val="1A1A1A"/>
          <w:lang w:val="pt-BR"/>
        </w:rPr>
        <w:t xml:space="preserve"> e aplicativo</w:t>
      </w:r>
    </w:p>
    <w:p w14:paraId="30B95961" w14:textId="77777777" w:rsidR="00B20610" w:rsidRPr="00B84708" w:rsidRDefault="00B20610" w:rsidP="00B20610">
      <w:pPr>
        <w:pStyle w:val="PargrafodaLista"/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4DDC87DE" w14:textId="77777777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 xml:space="preserve">Registro de Imóveis </w:t>
      </w:r>
    </w:p>
    <w:p w14:paraId="20552033" w14:textId="23FF0433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  <w:r w:rsidRPr="00B84708">
        <w:rPr>
          <w:rFonts w:ascii="Helvetica Neue" w:eastAsia="HeadLineA" w:hAnsi="Helvetica Neue" w:cs="Arial"/>
          <w:color w:val="1A1A1A"/>
          <w:lang w:val="pt-BR"/>
        </w:rPr>
        <w:t>(  )</w:t>
      </w:r>
      <w:r w:rsidRPr="00B84708">
        <w:rPr>
          <w:rFonts w:ascii="Helvetica Neue" w:hAnsi="Helvetica Neue" w:cs="Arial"/>
          <w:color w:val="1A1A1A"/>
          <w:lang w:val="pt-BR"/>
        </w:rPr>
        <w:t xml:space="preserve"> </w:t>
      </w:r>
      <w:r w:rsidR="00544F96">
        <w:rPr>
          <w:rFonts w:ascii="Helvetica Neue" w:hAnsi="Helvetica Neue" w:cs="Arial"/>
          <w:color w:val="1A1A1A"/>
          <w:szCs w:val="26"/>
          <w:lang w:val="pt-BR"/>
        </w:rPr>
        <w:t>Exame e Cá</w:t>
      </w:r>
      <w:r>
        <w:rPr>
          <w:rFonts w:ascii="Helvetica Neue" w:hAnsi="Helvetica Neue" w:cs="Arial"/>
          <w:color w:val="1A1A1A"/>
          <w:szCs w:val="26"/>
          <w:lang w:val="pt-BR"/>
        </w:rPr>
        <w:t xml:space="preserve">lculo </w:t>
      </w:r>
    </w:p>
    <w:p w14:paraId="7CC1021D" w14:textId="77777777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  <w:r w:rsidRPr="00B84708">
        <w:rPr>
          <w:rFonts w:ascii="Helvetica Neue" w:eastAsia="HeadLineA" w:hAnsi="Helvetica Neue" w:cs="Arial"/>
          <w:color w:val="1A1A1A"/>
          <w:lang w:val="pt-BR"/>
        </w:rPr>
        <w:t>(  )</w:t>
      </w:r>
      <w:r w:rsidRPr="00B84708">
        <w:rPr>
          <w:rFonts w:ascii="Helvetica Neue" w:hAnsi="Helvetica Neue" w:cs="Arial"/>
          <w:color w:val="1A1A1A"/>
          <w:lang w:val="pt-BR"/>
        </w:rPr>
        <w:t xml:space="preserve"> </w:t>
      </w:r>
      <w:r w:rsidRPr="00B84708">
        <w:rPr>
          <w:rFonts w:ascii="Helvetica Neue" w:hAnsi="Helvetica Neue" w:cs="Arial"/>
          <w:color w:val="1A1A1A"/>
          <w:szCs w:val="26"/>
          <w:lang w:val="pt-BR"/>
        </w:rPr>
        <w:t xml:space="preserve">Prenotados </w:t>
      </w:r>
    </w:p>
    <w:p w14:paraId="2FCD5FB5" w14:textId="0DFC2762" w:rsidR="00524F7D" w:rsidRDefault="00524F7D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 xml:space="preserve"> (  ) Consulta de pedido de Certidão</w:t>
      </w:r>
    </w:p>
    <w:p w14:paraId="137B1E94" w14:textId="77777777" w:rsidR="00B20610" w:rsidRPr="00B84708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</w:p>
    <w:p w14:paraId="7550D9F8" w14:textId="77777777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kern w:val="1"/>
          <w:szCs w:val="26"/>
          <w:lang w:val="pt-BR"/>
        </w:rPr>
      </w:pPr>
      <w:r>
        <w:rPr>
          <w:rFonts w:ascii="Helvetica Neue" w:hAnsi="Helvetica Neue" w:cs="Arial"/>
          <w:color w:val="1A1A1A"/>
          <w:kern w:val="1"/>
          <w:szCs w:val="26"/>
          <w:lang w:val="pt-BR"/>
        </w:rPr>
        <w:t xml:space="preserve">Títulos e Documentos </w:t>
      </w:r>
    </w:p>
    <w:p w14:paraId="39C706DD" w14:textId="22796C69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kern w:val="1"/>
          <w:szCs w:val="26"/>
          <w:lang w:val="pt-BR"/>
        </w:rPr>
      </w:pPr>
      <w:r w:rsidRPr="00B84708">
        <w:rPr>
          <w:rFonts w:ascii="Helvetica Neue" w:eastAsia="HeadLineA" w:hAnsi="Helvetica Neue" w:cs="Arial"/>
          <w:color w:val="1A1A1A"/>
          <w:lang w:val="pt-BR"/>
        </w:rPr>
        <w:t>(  )</w:t>
      </w:r>
      <w:r w:rsidRPr="00B84708">
        <w:rPr>
          <w:rFonts w:ascii="Helvetica Neue" w:hAnsi="Helvetica Neue" w:cs="Arial"/>
          <w:color w:val="1A1A1A"/>
          <w:lang w:val="pt-BR"/>
        </w:rPr>
        <w:t xml:space="preserve"> </w:t>
      </w:r>
      <w:r>
        <w:rPr>
          <w:rFonts w:ascii="Helvetica Neue" w:hAnsi="Helvetica Neue" w:cs="Arial"/>
          <w:color w:val="1A1A1A"/>
          <w:kern w:val="1"/>
          <w:szCs w:val="26"/>
          <w:lang w:val="pt-BR"/>
        </w:rPr>
        <w:t xml:space="preserve">Consulta de Títulos </w:t>
      </w:r>
    </w:p>
    <w:p w14:paraId="235F2B39" w14:textId="77777777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kern w:val="1"/>
          <w:szCs w:val="26"/>
          <w:lang w:val="pt-BR"/>
        </w:rPr>
      </w:pPr>
      <w:r w:rsidRPr="00B84708">
        <w:rPr>
          <w:rFonts w:ascii="Helvetica Neue" w:eastAsia="HeadLineA" w:hAnsi="Helvetica Neue" w:cs="Arial"/>
          <w:color w:val="1A1A1A"/>
          <w:lang w:val="pt-BR"/>
        </w:rPr>
        <w:t>(  )</w:t>
      </w:r>
      <w:r w:rsidRPr="00B84708">
        <w:rPr>
          <w:rFonts w:ascii="Helvetica Neue" w:hAnsi="Helvetica Neue" w:cs="Arial"/>
          <w:color w:val="1A1A1A"/>
          <w:kern w:val="1"/>
          <w:szCs w:val="26"/>
          <w:lang w:val="pt-BR"/>
        </w:rPr>
        <w:t xml:space="preserve"> Consulta de Certidão</w:t>
      </w:r>
    </w:p>
    <w:p w14:paraId="1509E281" w14:textId="77777777" w:rsidR="00B20610" w:rsidRPr="00B84708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kern w:val="1"/>
          <w:szCs w:val="26"/>
          <w:lang w:val="pt-BR"/>
        </w:rPr>
      </w:pPr>
    </w:p>
    <w:p w14:paraId="37433C91" w14:textId="77777777" w:rsidR="00B20610" w:rsidRPr="00B84708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kern w:val="1"/>
          <w:szCs w:val="26"/>
          <w:lang w:val="pt-BR"/>
        </w:rPr>
        <w:t xml:space="preserve">Pessoa Jurídica </w:t>
      </w:r>
    </w:p>
    <w:p w14:paraId="29774804" w14:textId="77777777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kern w:val="1"/>
          <w:szCs w:val="26"/>
          <w:lang w:val="pt-BR"/>
        </w:rPr>
      </w:pPr>
      <w:r w:rsidRPr="00B84708">
        <w:rPr>
          <w:rFonts w:ascii="Helvetica Neue" w:eastAsia="HeadLineA" w:hAnsi="Helvetica Neue" w:cs="Arial"/>
          <w:color w:val="1A1A1A"/>
          <w:lang w:val="pt-BR"/>
        </w:rPr>
        <w:t>(  )</w:t>
      </w:r>
      <w:r w:rsidRPr="00B84708">
        <w:rPr>
          <w:rFonts w:ascii="Helvetica Neue" w:hAnsi="Helvetica Neue" w:cs="Arial"/>
          <w:color w:val="1A1A1A"/>
          <w:lang w:val="pt-BR"/>
        </w:rPr>
        <w:t xml:space="preserve"> </w:t>
      </w:r>
      <w:r>
        <w:rPr>
          <w:rFonts w:ascii="Helvetica Neue" w:hAnsi="Helvetica Neue" w:cs="Arial"/>
          <w:color w:val="1A1A1A"/>
          <w:kern w:val="1"/>
          <w:szCs w:val="26"/>
          <w:lang w:val="pt-BR"/>
        </w:rPr>
        <w:t xml:space="preserve">Consulta de Títulos </w:t>
      </w:r>
    </w:p>
    <w:p w14:paraId="601283EA" w14:textId="77777777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kern w:val="1"/>
          <w:szCs w:val="26"/>
          <w:lang w:val="pt-BR"/>
        </w:rPr>
      </w:pPr>
      <w:r w:rsidRPr="00B84708">
        <w:rPr>
          <w:rFonts w:ascii="Helvetica Neue" w:eastAsia="HeadLineA" w:hAnsi="Helvetica Neue" w:cs="Arial"/>
          <w:color w:val="1A1A1A"/>
          <w:lang w:val="pt-BR"/>
        </w:rPr>
        <w:t>(  )</w:t>
      </w:r>
      <w:r w:rsidRPr="00B84708">
        <w:rPr>
          <w:rFonts w:ascii="Helvetica Neue" w:hAnsi="Helvetica Neue" w:cs="Arial"/>
          <w:color w:val="1A1A1A"/>
          <w:lang w:val="pt-BR"/>
        </w:rPr>
        <w:t xml:space="preserve"> </w:t>
      </w:r>
      <w:r w:rsidRPr="00B84708">
        <w:rPr>
          <w:rFonts w:ascii="Helvetica Neue" w:hAnsi="Helvetica Neue" w:cs="Arial"/>
          <w:color w:val="1A1A1A"/>
          <w:kern w:val="1"/>
          <w:szCs w:val="26"/>
          <w:lang w:val="pt-BR"/>
        </w:rPr>
        <w:t xml:space="preserve"> Consulta de Certidão</w:t>
      </w:r>
    </w:p>
    <w:p w14:paraId="415B8645" w14:textId="77777777" w:rsidR="00B20610" w:rsidRPr="00B84708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</w:p>
    <w:p w14:paraId="6F3ACBDF" w14:textId="77777777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 xml:space="preserve">Notas </w:t>
      </w:r>
    </w:p>
    <w:p w14:paraId="3DAC1CCD" w14:textId="77777777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 w:rsidRPr="00B84708">
        <w:rPr>
          <w:rFonts w:ascii="Helvetica Neue" w:eastAsia="HeadLineA" w:hAnsi="Helvetica Neue" w:cs="Arial"/>
          <w:color w:val="1A1A1A"/>
          <w:lang w:val="pt-BR"/>
        </w:rPr>
        <w:t>(  )</w:t>
      </w:r>
      <w:r w:rsidRPr="00B84708">
        <w:rPr>
          <w:rFonts w:ascii="Helvetica Neue" w:hAnsi="Helvetica Neue" w:cs="Arial"/>
          <w:color w:val="1A1A1A"/>
          <w:lang w:val="pt-BR"/>
        </w:rPr>
        <w:t xml:space="preserve"> </w:t>
      </w:r>
      <w:r>
        <w:rPr>
          <w:rFonts w:ascii="Helvetica Neue" w:hAnsi="Helvetica Neue" w:cs="Arial"/>
          <w:color w:val="1A1A1A"/>
          <w:szCs w:val="26"/>
          <w:lang w:val="pt-BR"/>
        </w:rPr>
        <w:t xml:space="preserve">Consulta de firmas por nome </w:t>
      </w:r>
    </w:p>
    <w:p w14:paraId="0ED9C8CE" w14:textId="77777777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 w:rsidRPr="00B84708">
        <w:rPr>
          <w:rFonts w:ascii="Helvetica Neue" w:eastAsia="HeadLineA" w:hAnsi="Helvetica Neue" w:cs="Arial"/>
          <w:color w:val="1A1A1A"/>
          <w:lang w:val="pt-BR"/>
        </w:rPr>
        <w:t>(  )</w:t>
      </w:r>
      <w:r w:rsidRPr="00B84708">
        <w:rPr>
          <w:rFonts w:ascii="Helvetica Neue" w:hAnsi="Helvetica Neue" w:cs="Arial"/>
          <w:color w:val="1A1A1A"/>
          <w:lang w:val="pt-BR"/>
        </w:rPr>
        <w:t xml:space="preserve"> </w:t>
      </w:r>
      <w:r>
        <w:rPr>
          <w:rFonts w:ascii="Helvetica Neue" w:hAnsi="Helvetica Neue" w:cs="Arial"/>
          <w:color w:val="1A1A1A"/>
          <w:szCs w:val="26"/>
          <w:lang w:val="pt-BR"/>
        </w:rPr>
        <w:t>Consulta de firmas por</w:t>
      </w:r>
      <w:r>
        <w:rPr>
          <w:rFonts w:ascii="Helvetica Neue" w:hAnsi="Helvetica Neue" w:cs="Arial"/>
          <w:color w:val="1A1A1A"/>
          <w:lang w:val="pt-BR"/>
        </w:rPr>
        <w:t xml:space="preserve"> </w:t>
      </w:r>
      <w:r w:rsidRPr="00B84708">
        <w:rPr>
          <w:rFonts w:ascii="Helvetica Neue" w:hAnsi="Helvetica Neue" w:cs="Arial"/>
          <w:color w:val="1A1A1A"/>
          <w:szCs w:val="26"/>
          <w:lang w:val="pt-BR"/>
        </w:rPr>
        <w:t>CPF / CNPJ</w:t>
      </w:r>
    </w:p>
    <w:p w14:paraId="53F942A1" w14:textId="77777777" w:rsidR="00B20610" w:rsidRPr="00B84708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</w:p>
    <w:p w14:paraId="1C7DF262" w14:textId="77777777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 xml:space="preserve">Protesto </w:t>
      </w:r>
    </w:p>
    <w:p w14:paraId="26C84F8D" w14:textId="7598A908" w:rsidR="00B20610" w:rsidRDefault="00B20610" w:rsidP="00B206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 w:rsidRPr="00B84708">
        <w:rPr>
          <w:rFonts w:ascii="Helvetica Neue" w:eastAsia="HeadLineA" w:hAnsi="Helvetica Neue" w:cs="Arial"/>
          <w:color w:val="1A1A1A"/>
          <w:lang w:val="pt-BR"/>
        </w:rPr>
        <w:t>(  )</w:t>
      </w:r>
      <w:r w:rsidRPr="00B84708">
        <w:rPr>
          <w:rFonts w:ascii="Helvetica Neue" w:hAnsi="Helvetica Neue" w:cs="Arial"/>
          <w:color w:val="1A1A1A"/>
          <w:lang w:val="pt-BR"/>
        </w:rPr>
        <w:t xml:space="preserve"> </w:t>
      </w:r>
      <w:r w:rsidR="00544F96">
        <w:rPr>
          <w:rFonts w:ascii="Helvetica Neue" w:hAnsi="Helvetica Neue" w:cs="Arial"/>
          <w:color w:val="1A1A1A"/>
          <w:szCs w:val="26"/>
          <w:lang w:val="pt-BR"/>
        </w:rPr>
        <w:t>Consulta Andamento de T</w:t>
      </w:r>
      <w:r w:rsidRPr="00B84708">
        <w:rPr>
          <w:rFonts w:ascii="Helvetica Neue" w:hAnsi="Helvetica Neue" w:cs="Arial"/>
          <w:color w:val="1A1A1A"/>
          <w:szCs w:val="26"/>
          <w:lang w:val="pt-BR"/>
        </w:rPr>
        <w:t>ítulos (</w:t>
      </w:r>
      <w:r>
        <w:rPr>
          <w:rFonts w:ascii="Helvetica Neue" w:hAnsi="Helvetica Neue" w:cs="Arial"/>
          <w:color w:val="1A1A1A"/>
          <w:szCs w:val="26"/>
          <w:lang w:val="pt-BR"/>
        </w:rPr>
        <w:t xml:space="preserve">protocolo) </w:t>
      </w:r>
    </w:p>
    <w:p w14:paraId="134D61F9" w14:textId="2A64D634" w:rsidR="00D61909" w:rsidRDefault="00B20610" w:rsidP="00D61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  <w:r w:rsidRPr="00B84708">
        <w:rPr>
          <w:rFonts w:ascii="Helvetica Neue" w:eastAsia="HeadLineA" w:hAnsi="Helvetica Neue" w:cs="Arial"/>
          <w:color w:val="1A1A1A"/>
          <w:lang w:val="pt-BR"/>
        </w:rPr>
        <w:t>(  )</w:t>
      </w:r>
      <w:r w:rsidRPr="00B84708">
        <w:rPr>
          <w:rFonts w:ascii="Helvetica Neue" w:hAnsi="Helvetica Neue" w:cs="Arial"/>
          <w:color w:val="1A1A1A"/>
          <w:lang w:val="pt-BR"/>
        </w:rPr>
        <w:t xml:space="preserve"> </w:t>
      </w:r>
      <w:r>
        <w:rPr>
          <w:rFonts w:ascii="Helvetica Neue" w:hAnsi="Helvetica Neue" w:cs="Arial"/>
          <w:color w:val="1A1A1A"/>
          <w:szCs w:val="26"/>
          <w:lang w:val="pt-BR"/>
        </w:rPr>
        <w:t xml:space="preserve">Consulta de Títulos </w:t>
      </w:r>
      <w:r w:rsidR="00544F96">
        <w:rPr>
          <w:rFonts w:ascii="Helvetica Neue" w:hAnsi="Helvetica Neue" w:cs="Arial"/>
          <w:color w:val="1A1A1A"/>
          <w:szCs w:val="26"/>
          <w:lang w:val="pt-BR"/>
        </w:rPr>
        <w:t>P</w:t>
      </w:r>
      <w:r w:rsidRPr="00B84708">
        <w:rPr>
          <w:rFonts w:ascii="Helvetica Neue" w:hAnsi="Helvetica Neue" w:cs="Arial"/>
          <w:color w:val="1A1A1A"/>
          <w:szCs w:val="26"/>
          <w:lang w:val="pt-BR"/>
        </w:rPr>
        <w:t>rotestados (CPF / CNPJ)</w:t>
      </w:r>
    </w:p>
    <w:p w14:paraId="2ECEAA16" w14:textId="77777777" w:rsidR="00D61909" w:rsidRDefault="00D61909" w:rsidP="00D61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Arial"/>
          <w:color w:val="1A1A1A"/>
          <w:szCs w:val="26"/>
          <w:lang w:val="pt-BR"/>
        </w:rPr>
      </w:pPr>
    </w:p>
    <w:p w14:paraId="009928E9" w14:textId="58A23A2B" w:rsidR="00045ADB" w:rsidRDefault="00045ADB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24121CC8" w14:textId="77777777" w:rsidR="00544F96" w:rsidRDefault="00544F96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4CB6F506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21E2C79D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1410A31C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5D4E312D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1BC17A8B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6886EF40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1B955267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4A86FF53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37FDFF0D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262E5EC8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5BF6D5F4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277ACD6E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2D27BBFF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6863E09A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5AAC7246" w14:textId="77777777" w:rsidR="00840154" w:rsidRDefault="00840154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65E6EFCF" w14:textId="77777777" w:rsidR="00544F96" w:rsidRDefault="00544F96" w:rsidP="00045ADB">
      <w:pPr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4BB8DE92" w14:textId="137B382D" w:rsidR="004B4818" w:rsidRDefault="004B4818" w:rsidP="004B4818">
      <w:pPr>
        <w:jc w:val="both"/>
        <w:rPr>
          <w:rFonts w:ascii="Helvetica Neue" w:eastAsia="HeadLineA" w:hAnsi="Helvetica Neue" w:cs="Arial"/>
          <w:color w:val="1A1A1A"/>
          <w:lang w:val="pt-BR"/>
        </w:rPr>
      </w:pPr>
      <w:r>
        <w:rPr>
          <w:rFonts w:ascii="Helvetica Neue" w:eastAsia="HeadLineA" w:hAnsi="Helvetica Neue" w:cs="Arial"/>
          <w:color w:val="1A1A1A"/>
          <w:lang w:val="pt-BR"/>
        </w:rPr>
        <w:t xml:space="preserve">Observação: </w:t>
      </w:r>
      <w:r w:rsidRPr="004B4818">
        <w:rPr>
          <w:rFonts w:ascii="Helvetica Neue" w:eastAsia="HeadLineA" w:hAnsi="Helvetica Neue" w:cs="Arial"/>
          <w:color w:val="1A1A1A"/>
          <w:lang w:val="pt-BR"/>
        </w:rPr>
        <w:t>A partir deste ponto precisaremos de dados técnicos de rede e acesso ao banco do cartório. Caso o responsável pela área técnica do cartório não seja a Siscart, solicite as informações ao seu técnico.</w:t>
      </w:r>
    </w:p>
    <w:p w14:paraId="24BEE8D3" w14:textId="77777777" w:rsidR="004B4818" w:rsidRPr="004B4818" w:rsidRDefault="004B4818" w:rsidP="001544CB">
      <w:pPr>
        <w:spacing w:before="240"/>
        <w:jc w:val="both"/>
        <w:rPr>
          <w:rFonts w:ascii="Helvetica Neue" w:eastAsia="HeadLineA" w:hAnsi="Helvetica Neue" w:cs="Arial"/>
          <w:color w:val="1A1A1A"/>
          <w:lang w:val="pt-BR"/>
        </w:rPr>
      </w:pPr>
    </w:p>
    <w:p w14:paraId="3E76BDA1" w14:textId="3F934934" w:rsidR="00DD24BB" w:rsidRPr="000D508B" w:rsidRDefault="00DD24BB" w:rsidP="000D508B">
      <w:pPr>
        <w:pStyle w:val="PargrafodaLista"/>
        <w:numPr>
          <w:ilvl w:val="0"/>
          <w:numId w:val="6"/>
        </w:numPr>
        <w:jc w:val="both"/>
        <w:rPr>
          <w:rFonts w:ascii="Helvetica Neue" w:eastAsia="HeadLineA" w:hAnsi="Helvetica Neue" w:cs="Arial"/>
          <w:color w:val="1A1A1A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>Para a realização de consultas no site</w:t>
      </w:r>
      <w:r w:rsidR="000D508B"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  <w:r w:rsidR="000D508B">
        <w:rPr>
          <w:rFonts w:ascii="Helvetica Neue" w:eastAsia="HeadLineA" w:hAnsi="Helvetica Neue" w:cs="Arial"/>
          <w:color w:val="1A1A1A"/>
          <w:lang w:val="pt-BR"/>
        </w:rPr>
        <w:t>e aplicativo</w:t>
      </w:r>
      <w:r w:rsidRPr="000D508B">
        <w:rPr>
          <w:rFonts w:ascii="Helvetica Neue" w:hAnsi="Helvetica Neue" w:cs="Arial"/>
          <w:color w:val="1A1A1A"/>
          <w:szCs w:val="26"/>
          <w:lang w:val="pt-BR"/>
        </w:rPr>
        <w:t xml:space="preserve"> precisamos do acesso ao banco de dados do cartório. Caso tenha assinalado alguma consulta indique os dados abaixo:</w:t>
      </w:r>
    </w:p>
    <w:p w14:paraId="6C55964A" w14:textId="77777777" w:rsidR="00DD24BB" w:rsidRPr="00CC08CA" w:rsidRDefault="00DD24BB" w:rsidP="00DD24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</w:p>
    <w:p w14:paraId="2A7375B1" w14:textId="77777777" w:rsidR="00DD24BB" w:rsidRDefault="00DD24BB" w:rsidP="000F23A9">
      <w:pPr>
        <w:pStyle w:val="PargrafodaLista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>Endereço do servidor de banco de dados:</w:t>
      </w:r>
      <w:r w:rsidRPr="00DD24BB"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</w:p>
    <w:p w14:paraId="2A76D4DA" w14:textId="77777777" w:rsidR="00DD24BB" w:rsidRPr="00DD24BB" w:rsidRDefault="00DD24BB" w:rsidP="000F23A9">
      <w:pPr>
        <w:pStyle w:val="PargrafodaLista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>Porta de acesso ao banco de dados:</w:t>
      </w:r>
    </w:p>
    <w:p w14:paraId="2BD088F6" w14:textId="77777777" w:rsidR="00DD24BB" w:rsidRDefault="00DD24BB" w:rsidP="000F23A9">
      <w:pPr>
        <w:pStyle w:val="PargrafodaLista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>Usuário do banco de dados:</w:t>
      </w:r>
    </w:p>
    <w:p w14:paraId="7A231011" w14:textId="77777777" w:rsidR="00DD24BB" w:rsidRDefault="00DD24BB" w:rsidP="000F23A9">
      <w:pPr>
        <w:pStyle w:val="PargrafodaLista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1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>Senha do banco de dados:</w:t>
      </w:r>
      <w:r w:rsidRPr="00C03A14">
        <w:rPr>
          <w:rFonts w:ascii="Helvetica Neue" w:hAnsi="Helvetica Neue" w:cs="Arial"/>
          <w:color w:val="1A1A1A"/>
          <w:szCs w:val="21"/>
          <w:lang w:val="pt-BR"/>
        </w:rPr>
        <w:t xml:space="preserve"> </w:t>
      </w:r>
    </w:p>
    <w:p w14:paraId="2E2C600D" w14:textId="78D77854" w:rsidR="00DD24BB" w:rsidRDefault="00DD24BB" w:rsidP="000F23A9">
      <w:pPr>
        <w:pStyle w:val="PargrafodaLista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1"/>
          <w:lang w:val="pt-BR"/>
        </w:rPr>
      </w:pPr>
      <w:r>
        <w:rPr>
          <w:rFonts w:ascii="Helvetica Neue" w:hAnsi="Helvetica Neue" w:cs="Arial"/>
          <w:color w:val="1A1A1A"/>
          <w:szCs w:val="21"/>
          <w:lang w:val="pt-BR"/>
        </w:rPr>
        <w:t>O endereço e porta do banco de dados devem estar liberados para o acesso dos servidores da Siscart.</w:t>
      </w:r>
    </w:p>
    <w:p w14:paraId="776DA092" w14:textId="77777777" w:rsidR="00DD24BB" w:rsidRDefault="00DD24BB" w:rsidP="00DD24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1"/>
          <w:lang w:val="pt-BR"/>
        </w:rPr>
      </w:pPr>
    </w:p>
    <w:p w14:paraId="2CDFF271" w14:textId="77777777" w:rsidR="00253342" w:rsidRPr="00DD24BB" w:rsidRDefault="00253342" w:rsidP="00DD24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1"/>
          <w:lang w:val="pt-BR"/>
        </w:rPr>
      </w:pPr>
    </w:p>
    <w:p w14:paraId="4EDB8023" w14:textId="51BEE448" w:rsidR="00D61909" w:rsidRDefault="00D61909" w:rsidP="00D61909">
      <w:pPr>
        <w:pStyle w:val="Pargrafoda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r w:rsidRPr="00D61909">
        <w:rPr>
          <w:rFonts w:ascii="Helvetica Neue" w:hAnsi="Helvetica Neue" w:cs="Arial"/>
          <w:color w:val="1A1A1A"/>
          <w:szCs w:val="26"/>
          <w:lang w:val="pt-BR"/>
        </w:rPr>
        <w:t>O cartório possui algum domínio</w:t>
      </w:r>
      <w:r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val="pt-BR"/>
        </w:rPr>
        <w:t>(</w:t>
      </w:r>
      <w:r w:rsidR="00253342">
        <w:rPr>
          <w:rFonts w:ascii="Arial" w:hAnsi="Arial" w:cs="Arial"/>
          <w:color w:val="1A1A1A"/>
          <w:sz w:val="26"/>
          <w:szCs w:val="26"/>
          <w:lang w:val="pt-BR"/>
        </w:rPr>
        <w:t>endereço</w:t>
      </w:r>
      <w:r>
        <w:rPr>
          <w:rFonts w:ascii="Arial" w:hAnsi="Arial" w:cs="Arial"/>
          <w:color w:val="1A1A1A"/>
          <w:sz w:val="26"/>
          <w:szCs w:val="26"/>
          <w:lang w:val="pt-BR"/>
        </w:rPr>
        <w:t xml:space="preserve"> do site</w:t>
      </w:r>
      <w:r w:rsidR="00253342">
        <w:rPr>
          <w:rFonts w:ascii="Arial" w:hAnsi="Arial" w:cs="Arial"/>
          <w:color w:val="1A1A1A"/>
          <w:sz w:val="26"/>
          <w:szCs w:val="26"/>
          <w:lang w:val="pt-BR"/>
        </w:rPr>
        <w:t xml:space="preserve"> ex.: www.</w:t>
      </w:r>
      <w:r w:rsidR="00253342" w:rsidRPr="00253342">
        <w:rPr>
          <w:rFonts w:ascii="Arial" w:hAnsi="Arial" w:cs="Arial"/>
          <w:b/>
          <w:color w:val="1A1A1A"/>
          <w:sz w:val="26"/>
          <w:szCs w:val="26"/>
          <w:lang w:val="pt-BR"/>
        </w:rPr>
        <w:t>google.com.br</w:t>
      </w:r>
      <w:r>
        <w:rPr>
          <w:rFonts w:ascii="Arial" w:hAnsi="Arial" w:cs="Arial"/>
          <w:color w:val="1A1A1A"/>
          <w:sz w:val="26"/>
          <w:szCs w:val="26"/>
          <w:lang w:val="pt-BR"/>
        </w:rPr>
        <w:t>)</w:t>
      </w:r>
      <w:r w:rsidRPr="00D61909">
        <w:rPr>
          <w:rFonts w:ascii="Helvetica Neue" w:hAnsi="Helvetica Neue" w:cs="Arial"/>
          <w:color w:val="1A1A1A"/>
          <w:szCs w:val="26"/>
          <w:lang w:val="pt-BR"/>
        </w:rPr>
        <w:t xml:space="preserve"> registrado</w:t>
      </w:r>
      <w:r>
        <w:rPr>
          <w:rFonts w:ascii="Helvetica Neue" w:hAnsi="Helvetica Neue" w:cs="Arial"/>
          <w:color w:val="1A1A1A"/>
          <w:szCs w:val="26"/>
          <w:lang w:val="pt-BR"/>
        </w:rPr>
        <w:t>?</w:t>
      </w:r>
    </w:p>
    <w:p w14:paraId="22219AFE" w14:textId="77777777" w:rsidR="00544F96" w:rsidRPr="00544F96" w:rsidRDefault="00544F96" w:rsidP="00544F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</w:p>
    <w:p w14:paraId="104499C0" w14:textId="77777777" w:rsidR="005D0AE7" w:rsidRDefault="00544F96" w:rsidP="00544F96">
      <w:pPr>
        <w:pStyle w:val="Pargrafoda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 xml:space="preserve">(  ) Sim </w:t>
      </w:r>
    </w:p>
    <w:p w14:paraId="66C2F642" w14:textId="569E91D7" w:rsidR="00544F96" w:rsidRDefault="005D0AE7" w:rsidP="00544F96">
      <w:pPr>
        <w:pStyle w:val="Pargrafoda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ab/>
        <w:t>O</w:t>
      </w:r>
      <w:r w:rsidR="00544F96">
        <w:rPr>
          <w:rFonts w:ascii="Helvetica Neue" w:hAnsi="Helvetica Neue" w:cs="Arial"/>
          <w:color w:val="1A1A1A"/>
          <w:szCs w:val="26"/>
          <w:lang w:val="pt-BR"/>
        </w:rPr>
        <w:t xml:space="preserve"> cartório deve adicionar o ID da Siscart no campo técnico do domínio para a área Técnica da Siscart direcionar o domínio para que o site seja publicado no mesmo endereço.</w:t>
      </w:r>
      <w:r>
        <w:rPr>
          <w:rFonts w:ascii="Helvetica Neue" w:hAnsi="Helvetica Neue" w:cs="Arial"/>
          <w:color w:val="1A1A1A"/>
          <w:szCs w:val="26"/>
          <w:lang w:val="pt-BR"/>
        </w:rPr>
        <w:t xml:space="preserve"> O cartório deve informar todos os subdomínios associados ao seu domínio e o endereço para onde estão apontados.</w:t>
      </w:r>
    </w:p>
    <w:p w14:paraId="6F2C8DA2" w14:textId="77777777" w:rsidR="00544F96" w:rsidRDefault="00544F96" w:rsidP="00544F96">
      <w:pPr>
        <w:pStyle w:val="Pargrafoda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</w:p>
    <w:p w14:paraId="6866BB8C" w14:textId="77777777" w:rsidR="005D0AE7" w:rsidRDefault="00544F96" w:rsidP="00D61909">
      <w:pPr>
        <w:pStyle w:val="Pargrafoda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 xml:space="preserve">(  ) Não </w:t>
      </w:r>
    </w:p>
    <w:p w14:paraId="576707F5" w14:textId="5C424C40" w:rsidR="00D61909" w:rsidRDefault="005D0AE7" w:rsidP="00D61909">
      <w:pPr>
        <w:pStyle w:val="Pargrafoda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ab/>
        <w:t>O</w:t>
      </w:r>
      <w:r w:rsidR="00544F96">
        <w:rPr>
          <w:rFonts w:ascii="Helvetica Neue" w:hAnsi="Helvetica Neue" w:cs="Arial"/>
          <w:color w:val="1A1A1A"/>
          <w:szCs w:val="26"/>
          <w:lang w:val="pt-BR"/>
        </w:rPr>
        <w:t xml:space="preserve"> cartório deve registrar o domínio desejado disponível e adicionar o ID da Siscart no campo técnico do domínio para a área Técnica da Siscart direcionar o domínio para que o site seja publicado no novo endereço.</w:t>
      </w:r>
    </w:p>
    <w:p w14:paraId="23486F3B" w14:textId="77777777" w:rsidR="00253342" w:rsidRDefault="00253342" w:rsidP="00D61909">
      <w:pPr>
        <w:pStyle w:val="Pargrafoda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 w:val="21"/>
          <w:szCs w:val="21"/>
          <w:lang w:val="pt-BR"/>
        </w:rPr>
      </w:pPr>
    </w:p>
    <w:p w14:paraId="1AC82A6F" w14:textId="77777777" w:rsidR="00EA3B9B" w:rsidRDefault="00EA3B9B" w:rsidP="00EA3B9B">
      <w:pPr>
        <w:pStyle w:val="Pargrafoda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43"/>
        <w:rPr>
          <w:rFonts w:ascii="Helvetica Neue" w:hAnsi="Helvetica Neue" w:cs="Arial"/>
          <w:color w:val="1A1A1A"/>
          <w:szCs w:val="26"/>
          <w:lang w:val="pt-BR"/>
        </w:rPr>
      </w:pPr>
    </w:p>
    <w:p w14:paraId="4BEB3E77" w14:textId="63E71A02" w:rsidR="00EA3B9B" w:rsidRDefault="009A310E" w:rsidP="00EA3B9B">
      <w:pPr>
        <w:pStyle w:val="Pargrafoda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r>
        <w:rPr>
          <w:rFonts w:ascii="Helvetica Neue" w:hAnsi="Helvetica Neue" w:cs="Arial"/>
          <w:color w:val="1A1A1A"/>
          <w:szCs w:val="26"/>
          <w:lang w:val="pt-BR"/>
        </w:rPr>
        <w:t xml:space="preserve">Escolha um </w:t>
      </w:r>
      <w:r w:rsidR="00460FA8">
        <w:rPr>
          <w:rFonts w:ascii="Helvetica Neue" w:hAnsi="Helvetica Neue" w:cs="Arial"/>
          <w:color w:val="1A1A1A"/>
          <w:szCs w:val="26"/>
          <w:lang w:val="pt-BR"/>
        </w:rPr>
        <w:t>dos modelos</w:t>
      </w:r>
      <w:r w:rsidR="005D0AE7"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  <w:r w:rsidR="00014836">
        <w:rPr>
          <w:rFonts w:ascii="Helvetica Neue" w:hAnsi="Helvetica Neue" w:cs="Arial"/>
          <w:color w:val="1A1A1A"/>
          <w:szCs w:val="26"/>
          <w:lang w:val="pt-BR"/>
        </w:rPr>
        <w:t>abaixo para a elaboração do site</w:t>
      </w:r>
      <w:r w:rsidR="005D0AE7">
        <w:rPr>
          <w:rFonts w:ascii="Helvetica Neue" w:hAnsi="Helvetica Neue" w:cs="Arial"/>
          <w:color w:val="1A1A1A"/>
          <w:szCs w:val="26"/>
          <w:lang w:val="pt-BR"/>
        </w:rPr>
        <w:t xml:space="preserve"> (as cores disponíveis dependem do modelo escolhido)</w:t>
      </w:r>
    </w:p>
    <w:p w14:paraId="55BA3AC8" w14:textId="77777777" w:rsidR="00014836" w:rsidRPr="00014836" w:rsidRDefault="00014836" w:rsidP="000148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</w:p>
    <w:p w14:paraId="37241C5F" w14:textId="058359B6" w:rsidR="005D0AE7" w:rsidRPr="005D0AE7" w:rsidRDefault="00395757" w:rsidP="000F23A9">
      <w:pPr>
        <w:pStyle w:val="PargrafodaLista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hyperlink r:id="rId10" w:history="1">
        <w:r w:rsidR="005D0AE7" w:rsidRPr="005D0AE7">
          <w:rPr>
            <w:rStyle w:val="Hiperlink"/>
            <w:rFonts w:ascii="Helvetica Neue" w:hAnsi="Helvetica Neue" w:cs="Arial"/>
            <w:szCs w:val="26"/>
            <w:lang w:val="pt-BR"/>
          </w:rPr>
          <w:t>http://www.cartoriodebarueri.com.br/</w:t>
        </w:r>
      </w:hyperlink>
      <w:r w:rsidR="005D0AE7" w:rsidRPr="005D0AE7">
        <w:rPr>
          <w:rFonts w:ascii="Helvetica Neue" w:hAnsi="Helvetica Neue" w:cs="Arial"/>
          <w:szCs w:val="26"/>
          <w:lang w:val="pt-BR"/>
        </w:rPr>
        <w:t xml:space="preserve"> </w:t>
      </w:r>
    </w:p>
    <w:p w14:paraId="6A903D69" w14:textId="31F7EEE4" w:rsidR="00603DF7" w:rsidRPr="00C005FC" w:rsidRDefault="00395757" w:rsidP="000F23A9">
      <w:pPr>
        <w:pStyle w:val="PargrafodaLista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hyperlink r:id="rId11" w:history="1">
        <w:r w:rsidR="00E955EA" w:rsidRPr="007E2D4D">
          <w:rPr>
            <w:rStyle w:val="Hiperlink"/>
            <w:rFonts w:ascii="Helvetica Neue" w:hAnsi="Helvetica Neue" w:cs="Arial"/>
            <w:szCs w:val="26"/>
            <w:lang w:val="pt-BR"/>
          </w:rPr>
          <w:t>http://spsantos.sisc.art.br/</w:t>
        </w:r>
      </w:hyperlink>
      <w:r w:rsidR="005D0AE7" w:rsidRPr="00C005FC"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</w:p>
    <w:p w14:paraId="5F7F2F70" w14:textId="31945B0F" w:rsidR="00E955EA" w:rsidRDefault="00395757" w:rsidP="000F23A9">
      <w:pPr>
        <w:pStyle w:val="PargrafodaLista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hyperlink r:id="rId12" w:history="1">
        <w:r w:rsidR="00C005FC" w:rsidRPr="007E2D4D">
          <w:rPr>
            <w:rStyle w:val="Hiperlink"/>
            <w:rFonts w:ascii="Helvetica Neue" w:hAnsi="Helvetica Neue" w:cs="Arial"/>
            <w:szCs w:val="26"/>
            <w:lang w:val="pt-BR"/>
          </w:rPr>
          <w:t>http://www.cartoriojacarei.com.br/</w:t>
        </w:r>
      </w:hyperlink>
      <w:r w:rsidR="005D0AE7"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</w:p>
    <w:p w14:paraId="462DE9A5" w14:textId="77777777" w:rsidR="005D0AE7" w:rsidRPr="005D0AE7" w:rsidRDefault="00395757" w:rsidP="000F23A9">
      <w:pPr>
        <w:pStyle w:val="PargrafodaLista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hyperlink r:id="rId13" w:history="1">
        <w:r w:rsidR="005D0AE7" w:rsidRPr="005D0AE7">
          <w:rPr>
            <w:rStyle w:val="Hiperlink"/>
            <w:rFonts w:ascii="Helvetica Neue" w:hAnsi="Helvetica Neue" w:cs="Arial"/>
            <w:szCs w:val="26"/>
            <w:lang w:val="pt-BR"/>
          </w:rPr>
          <w:t>http://pindamonhangaba.sisc.art.br/</w:t>
        </w:r>
      </w:hyperlink>
    </w:p>
    <w:p w14:paraId="5029EA3C" w14:textId="6A694750" w:rsidR="00C005FC" w:rsidRDefault="00395757" w:rsidP="000F23A9">
      <w:pPr>
        <w:pStyle w:val="PargrafodaLista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hyperlink r:id="rId14" w:history="1">
        <w:r w:rsidR="00C005FC" w:rsidRPr="007E2D4D">
          <w:rPr>
            <w:rStyle w:val="Hiperlink"/>
            <w:rFonts w:ascii="Helvetica Neue" w:hAnsi="Helvetica Neue" w:cs="Arial"/>
            <w:szCs w:val="26"/>
            <w:lang w:val="pt-BR"/>
          </w:rPr>
          <w:t>http://diasdavila.sisc.art.br/</w:t>
        </w:r>
      </w:hyperlink>
      <w:r w:rsidR="005D0AE7"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</w:p>
    <w:p w14:paraId="53F83497" w14:textId="442A8DCB" w:rsidR="006658A1" w:rsidRDefault="00395757" w:rsidP="000F23A9">
      <w:pPr>
        <w:pStyle w:val="PargrafodaLista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hyperlink r:id="rId15" w:history="1">
        <w:r w:rsidR="006658A1" w:rsidRPr="007E2D4D">
          <w:rPr>
            <w:rStyle w:val="Hiperlink"/>
            <w:rFonts w:ascii="Helvetica Neue" w:hAnsi="Helvetica Neue" w:cs="Arial"/>
            <w:szCs w:val="26"/>
            <w:lang w:val="pt-BR"/>
          </w:rPr>
          <w:t>http://riguanambi.sisc.art.br</w:t>
        </w:r>
      </w:hyperlink>
      <w:r w:rsidR="006658A1"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</w:p>
    <w:p w14:paraId="3CEA93A4" w14:textId="02896FAD" w:rsidR="00C005FC" w:rsidRDefault="00395757" w:rsidP="000F23A9">
      <w:pPr>
        <w:pStyle w:val="PargrafodaLista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  <w:hyperlink r:id="rId16" w:history="1">
        <w:r w:rsidR="006658A1" w:rsidRPr="007E2D4D">
          <w:rPr>
            <w:rStyle w:val="Hiperlink"/>
            <w:rFonts w:ascii="Helvetica Neue" w:hAnsi="Helvetica Neue" w:cs="Arial"/>
            <w:szCs w:val="26"/>
            <w:lang w:val="pt-BR"/>
          </w:rPr>
          <w:t>http://simoesfilho.sisc.art.br/</w:t>
        </w:r>
      </w:hyperlink>
      <w:r w:rsidR="005D0AE7"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  <w:r w:rsidR="006658A1">
        <w:rPr>
          <w:rFonts w:ascii="Helvetica Neue" w:hAnsi="Helvetica Neue" w:cs="Arial"/>
          <w:color w:val="1A1A1A"/>
          <w:szCs w:val="26"/>
          <w:lang w:val="pt-BR"/>
        </w:rPr>
        <w:t xml:space="preserve"> </w:t>
      </w:r>
    </w:p>
    <w:p w14:paraId="1FC57C61" w14:textId="02517744" w:rsidR="00EA467B" w:rsidRPr="004D38B9" w:rsidRDefault="00EA467B" w:rsidP="004D38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Arial"/>
          <w:color w:val="1A1A1A"/>
          <w:szCs w:val="26"/>
          <w:lang w:val="pt-BR"/>
        </w:rPr>
      </w:pPr>
    </w:p>
    <w:sectPr w:rsidR="00EA467B" w:rsidRPr="004D38B9" w:rsidSect="00DA66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A7E66" w14:textId="77777777" w:rsidR="00395757" w:rsidRDefault="00395757" w:rsidP="00226AC4">
      <w:r>
        <w:separator/>
      </w:r>
    </w:p>
  </w:endnote>
  <w:endnote w:type="continuationSeparator" w:id="0">
    <w:p w14:paraId="7040E72F" w14:textId="77777777" w:rsidR="00395757" w:rsidRDefault="00395757" w:rsidP="0022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adLineA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65C5B7" w14:textId="77777777" w:rsidR="00226AC4" w:rsidRDefault="00226AC4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1E717D" w14:textId="77777777" w:rsidR="00226AC4" w:rsidRDefault="00226AC4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1B9E92" w14:textId="77777777" w:rsidR="00226AC4" w:rsidRDefault="00226AC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49AEF" w14:textId="77777777" w:rsidR="00395757" w:rsidRDefault="00395757" w:rsidP="00226AC4">
      <w:r>
        <w:separator/>
      </w:r>
    </w:p>
  </w:footnote>
  <w:footnote w:type="continuationSeparator" w:id="0">
    <w:p w14:paraId="4EDF52C7" w14:textId="77777777" w:rsidR="00395757" w:rsidRDefault="00395757" w:rsidP="00226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C5D47D" w14:textId="54A12006" w:rsidR="00226AC4" w:rsidRDefault="00395757">
    <w:pPr>
      <w:pStyle w:val="Cabealho"/>
    </w:pPr>
    <w:r>
      <w:rPr>
        <w:noProof/>
        <w:lang w:val="pt-BR" w:eastAsia="pt-BR"/>
      </w:rPr>
      <w:pict w14:anchorId="44566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56.2pt;height:806.3pt;z-index:-251657216;mso-wrap-edited:f;mso-position-horizontal:center;mso-position-horizontal-relative:margin;mso-position-vertical:center;mso-position-vertical-relative:margin" wrapcoords="-29 0 -29 21580 21600 21580 21600 0 -29 0">
          <v:imagedata r:id="rId1" o:title="/Users/marina/Desktop/papel_timbrado_sistemas_inteligentes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B649BE" w14:textId="1125543B" w:rsidR="00226AC4" w:rsidRDefault="00395757">
    <w:pPr>
      <w:pStyle w:val="Cabealho"/>
    </w:pPr>
    <w:r>
      <w:rPr>
        <w:noProof/>
        <w:lang w:val="pt-BR" w:eastAsia="pt-BR"/>
      </w:rPr>
      <w:pict w14:anchorId="601D0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56.2pt;height:806.3pt;z-index:-251658240;mso-wrap-edited:f;mso-position-horizontal:center;mso-position-horizontal-relative:margin;mso-position-vertical:center;mso-position-vertical-relative:margin" wrapcoords="-29 0 -29 21580 21600 21580 21600 0 -29 0">
          <v:imagedata r:id="rId1" o:title="/Users/marina/Desktop/papel_timbrado_sistemas_inteligentes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8AE5C5" w14:textId="42D658A8" w:rsidR="00226AC4" w:rsidRDefault="00395757">
    <w:pPr>
      <w:pStyle w:val="Cabealho"/>
    </w:pPr>
    <w:r>
      <w:rPr>
        <w:noProof/>
        <w:lang w:val="pt-BR" w:eastAsia="pt-BR"/>
      </w:rPr>
      <w:pict w14:anchorId="34140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56.2pt;height:806.3pt;z-index:-251656192;mso-wrap-edited:f;mso-position-horizontal:center;mso-position-horizontal-relative:margin;mso-position-vertical:center;mso-position-vertical-relative:margin" wrapcoords="-29 0 -29 21580 21600 21580 21600 0 -29 0">
          <v:imagedata r:id="rId1" o:title="/Users/marina/Desktop/papel_timbrado_sistemas_inteligentes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D6BFF"/>
    <w:multiLevelType w:val="hybridMultilevel"/>
    <w:tmpl w:val="A56481A2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0F4"/>
    <w:multiLevelType w:val="hybridMultilevel"/>
    <w:tmpl w:val="0F822EEA"/>
    <w:lvl w:ilvl="0" w:tplc="883C0A14">
      <w:start w:val="1"/>
      <w:numFmt w:val="decimal"/>
      <w:lvlText w:val="%1."/>
      <w:lvlJc w:val="left"/>
      <w:pPr>
        <w:ind w:left="720" w:hanging="360"/>
      </w:pPr>
      <w:rPr>
        <w:rFonts w:eastAsia="HeadLineA" w:cs="Arial" w:hint="default"/>
        <w:color w:val="1A1A1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850"/>
    <w:multiLevelType w:val="hybridMultilevel"/>
    <w:tmpl w:val="A8A68900"/>
    <w:lvl w:ilvl="0" w:tplc="041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6DB9"/>
    <w:multiLevelType w:val="hybridMultilevel"/>
    <w:tmpl w:val="38C8A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0DC9"/>
    <w:multiLevelType w:val="multilevel"/>
    <w:tmpl w:val="62026B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B1730C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FB6253B"/>
    <w:multiLevelType w:val="hybridMultilevel"/>
    <w:tmpl w:val="F9CE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C7FD9"/>
    <w:multiLevelType w:val="hybridMultilevel"/>
    <w:tmpl w:val="0B6C6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31196"/>
    <w:multiLevelType w:val="hybridMultilevel"/>
    <w:tmpl w:val="D07A5A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056673"/>
    <w:multiLevelType w:val="hybridMultilevel"/>
    <w:tmpl w:val="19C4C7E8"/>
    <w:lvl w:ilvl="0" w:tplc="FFFFFFFF">
      <w:numFmt w:val="decimal"/>
      <w:lvlText w:val="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pt-BR" w:vendorID="64" w:dllVersion="131078" w:nlCheck="1" w:checkStyle="0"/>
  <w:activeWritingStyle w:appName="MSWord" w:lang="pt-PT" w:vendorID="64" w:dllVersion="131078" w:nlCheck="1" w:checkStyle="0"/>
  <w:attachedTemplate r:id="rId1"/>
  <w:defaultTabStop w:val="720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E0"/>
    <w:rsid w:val="00005D02"/>
    <w:rsid w:val="00014836"/>
    <w:rsid w:val="0002061D"/>
    <w:rsid w:val="00026F2C"/>
    <w:rsid w:val="00045ADB"/>
    <w:rsid w:val="00056CEB"/>
    <w:rsid w:val="00064B94"/>
    <w:rsid w:val="0009756A"/>
    <w:rsid w:val="000B74C7"/>
    <w:rsid w:val="000C0B27"/>
    <w:rsid w:val="000D0562"/>
    <w:rsid w:val="000D508B"/>
    <w:rsid w:val="000D7750"/>
    <w:rsid w:val="000D77DB"/>
    <w:rsid w:val="000F23A9"/>
    <w:rsid w:val="00104099"/>
    <w:rsid w:val="0010700B"/>
    <w:rsid w:val="00134496"/>
    <w:rsid w:val="001441B2"/>
    <w:rsid w:val="00146E8F"/>
    <w:rsid w:val="001544CB"/>
    <w:rsid w:val="0015593E"/>
    <w:rsid w:val="00155C38"/>
    <w:rsid w:val="00160A81"/>
    <w:rsid w:val="001673B1"/>
    <w:rsid w:val="00167483"/>
    <w:rsid w:val="001720A2"/>
    <w:rsid w:val="00184914"/>
    <w:rsid w:val="00187C2E"/>
    <w:rsid w:val="001A7B1F"/>
    <w:rsid w:val="001D04D2"/>
    <w:rsid w:val="001E331D"/>
    <w:rsid w:val="00203318"/>
    <w:rsid w:val="00211143"/>
    <w:rsid w:val="002113F1"/>
    <w:rsid w:val="00226AC4"/>
    <w:rsid w:val="0022724F"/>
    <w:rsid w:val="0024721D"/>
    <w:rsid w:val="00253342"/>
    <w:rsid w:val="00282E06"/>
    <w:rsid w:val="00284331"/>
    <w:rsid w:val="002D6DA9"/>
    <w:rsid w:val="002F18BF"/>
    <w:rsid w:val="002F478E"/>
    <w:rsid w:val="0032228A"/>
    <w:rsid w:val="003374B3"/>
    <w:rsid w:val="00342EA9"/>
    <w:rsid w:val="00347BEE"/>
    <w:rsid w:val="00365ED5"/>
    <w:rsid w:val="00395757"/>
    <w:rsid w:val="00396AA4"/>
    <w:rsid w:val="003A3EE8"/>
    <w:rsid w:val="003B33EE"/>
    <w:rsid w:val="003D2219"/>
    <w:rsid w:val="003E3969"/>
    <w:rsid w:val="003E476A"/>
    <w:rsid w:val="003E65AC"/>
    <w:rsid w:val="00423D94"/>
    <w:rsid w:val="00425C99"/>
    <w:rsid w:val="004306DD"/>
    <w:rsid w:val="0044722C"/>
    <w:rsid w:val="00460FA8"/>
    <w:rsid w:val="004828B9"/>
    <w:rsid w:val="004914D7"/>
    <w:rsid w:val="00492409"/>
    <w:rsid w:val="004A5C70"/>
    <w:rsid w:val="004B4818"/>
    <w:rsid w:val="004D1006"/>
    <w:rsid w:val="004D38B9"/>
    <w:rsid w:val="004E2D1A"/>
    <w:rsid w:val="004F1B6B"/>
    <w:rsid w:val="004F76DD"/>
    <w:rsid w:val="00510DB2"/>
    <w:rsid w:val="00524F7D"/>
    <w:rsid w:val="005268D3"/>
    <w:rsid w:val="0053670F"/>
    <w:rsid w:val="00537227"/>
    <w:rsid w:val="00544F96"/>
    <w:rsid w:val="00545084"/>
    <w:rsid w:val="0054586C"/>
    <w:rsid w:val="00580753"/>
    <w:rsid w:val="005A4ECF"/>
    <w:rsid w:val="005B0687"/>
    <w:rsid w:val="005D0AE7"/>
    <w:rsid w:val="00603DF7"/>
    <w:rsid w:val="00624F39"/>
    <w:rsid w:val="00645757"/>
    <w:rsid w:val="006658A1"/>
    <w:rsid w:val="00675BE0"/>
    <w:rsid w:val="00682343"/>
    <w:rsid w:val="00691D44"/>
    <w:rsid w:val="00694AFD"/>
    <w:rsid w:val="006B2236"/>
    <w:rsid w:val="006D70BA"/>
    <w:rsid w:val="006E4C9C"/>
    <w:rsid w:val="006E6A80"/>
    <w:rsid w:val="006F3887"/>
    <w:rsid w:val="00712B1C"/>
    <w:rsid w:val="007333A2"/>
    <w:rsid w:val="00757251"/>
    <w:rsid w:val="007851B0"/>
    <w:rsid w:val="00787439"/>
    <w:rsid w:val="007A4FEB"/>
    <w:rsid w:val="007B1C8E"/>
    <w:rsid w:val="007B3554"/>
    <w:rsid w:val="007C1E52"/>
    <w:rsid w:val="007E0CC2"/>
    <w:rsid w:val="007E1257"/>
    <w:rsid w:val="007E60EB"/>
    <w:rsid w:val="007F4B05"/>
    <w:rsid w:val="007F533C"/>
    <w:rsid w:val="00800CBC"/>
    <w:rsid w:val="00825874"/>
    <w:rsid w:val="00834D80"/>
    <w:rsid w:val="00840154"/>
    <w:rsid w:val="00842DFF"/>
    <w:rsid w:val="00846B86"/>
    <w:rsid w:val="00861EB2"/>
    <w:rsid w:val="008840C9"/>
    <w:rsid w:val="008B003D"/>
    <w:rsid w:val="008B0CCF"/>
    <w:rsid w:val="008B3463"/>
    <w:rsid w:val="008D1271"/>
    <w:rsid w:val="008D5B16"/>
    <w:rsid w:val="008F4786"/>
    <w:rsid w:val="00906C85"/>
    <w:rsid w:val="00907131"/>
    <w:rsid w:val="009461EB"/>
    <w:rsid w:val="00955162"/>
    <w:rsid w:val="00973A60"/>
    <w:rsid w:val="00987340"/>
    <w:rsid w:val="009A310E"/>
    <w:rsid w:val="009A3B1D"/>
    <w:rsid w:val="009A4F25"/>
    <w:rsid w:val="009B2163"/>
    <w:rsid w:val="009C28F2"/>
    <w:rsid w:val="009C3B8B"/>
    <w:rsid w:val="009F2281"/>
    <w:rsid w:val="00A020C3"/>
    <w:rsid w:val="00A06AD5"/>
    <w:rsid w:val="00A138B2"/>
    <w:rsid w:val="00A176CA"/>
    <w:rsid w:val="00A20BFD"/>
    <w:rsid w:val="00A25BCC"/>
    <w:rsid w:val="00A262E9"/>
    <w:rsid w:val="00A53A28"/>
    <w:rsid w:val="00A70F71"/>
    <w:rsid w:val="00A7322F"/>
    <w:rsid w:val="00A7480A"/>
    <w:rsid w:val="00A807DF"/>
    <w:rsid w:val="00A959C1"/>
    <w:rsid w:val="00AB2279"/>
    <w:rsid w:val="00AC3B55"/>
    <w:rsid w:val="00AE2444"/>
    <w:rsid w:val="00AF7CAD"/>
    <w:rsid w:val="00B1432F"/>
    <w:rsid w:val="00B20610"/>
    <w:rsid w:val="00B26CF1"/>
    <w:rsid w:val="00B450CD"/>
    <w:rsid w:val="00B526CC"/>
    <w:rsid w:val="00B66D9C"/>
    <w:rsid w:val="00B66E52"/>
    <w:rsid w:val="00B805E4"/>
    <w:rsid w:val="00B84708"/>
    <w:rsid w:val="00BB0329"/>
    <w:rsid w:val="00BB4F6A"/>
    <w:rsid w:val="00BC3E6F"/>
    <w:rsid w:val="00BC7F76"/>
    <w:rsid w:val="00BE7FE9"/>
    <w:rsid w:val="00C005FC"/>
    <w:rsid w:val="00C03A14"/>
    <w:rsid w:val="00C261C5"/>
    <w:rsid w:val="00C3258F"/>
    <w:rsid w:val="00C64DC2"/>
    <w:rsid w:val="00C73923"/>
    <w:rsid w:val="00CC08CA"/>
    <w:rsid w:val="00CC2258"/>
    <w:rsid w:val="00CD4E25"/>
    <w:rsid w:val="00CE7BAC"/>
    <w:rsid w:val="00CF6363"/>
    <w:rsid w:val="00D03AD5"/>
    <w:rsid w:val="00D61909"/>
    <w:rsid w:val="00D77029"/>
    <w:rsid w:val="00DA487D"/>
    <w:rsid w:val="00DA6644"/>
    <w:rsid w:val="00DB15A9"/>
    <w:rsid w:val="00DB25BF"/>
    <w:rsid w:val="00DD24BB"/>
    <w:rsid w:val="00E25875"/>
    <w:rsid w:val="00E53CB9"/>
    <w:rsid w:val="00E74B4C"/>
    <w:rsid w:val="00E84054"/>
    <w:rsid w:val="00E87F6A"/>
    <w:rsid w:val="00E9035F"/>
    <w:rsid w:val="00E955EA"/>
    <w:rsid w:val="00EA09A4"/>
    <w:rsid w:val="00EA0B62"/>
    <w:rsid w:val="00EA3B9B"/>
    <w:rsid w:val="00EA467B"/>
    <w:rsid w:val="00EC04EC"/>
    <w:rsid w:val="00ED0F41"/>
    <w:rsid w:val="00ED1CE4"/>
    <w:rsid w:val="00ED6095"/>
    <w:rsid w:val="00F02E40"/>
    <w:rsid w:val="00F11351"/>
    <w:rsid w:val="00F3197D"/>
    <w:rsid w:val="00F32EA1"/>
    <w:rsid w:val="00F63262"/>
    <w:rsid w:val="00F72759"/>
    <w:rsid w:val="00F7541D"/>
    <w:rsid w:val="00F91085"/>
    <w:rsid w:val="00F9418B"/>
    <w:rsid w:val="00FA3FFA"/>
    <w:rsid w:val="00FC1291"/>
    <w:rsid w:val="00FD69E3"/>
    <w:rsid w:val="00FE104B"/>
    <w:rsid w:val="00FE485C"/>
    <w:rsid w:val="00FF01C8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7CDCE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CF6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C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AC4"/>
  </w:style>
  <w:style w:type="paragraph" w:styleId="Rodap">
    <w:name w:val="footer"/>
    <w:basedOn w:val="Normal"/>
    <w:link w:val="RodapChar"/>
    <w:uiPriority w:val="99"/>
    <w:unhideWhenUsed/>
    <w:rsid w:val="00226AC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26AC4"/>
  </w:style>
  <w:style w:type="character" w:customStyle="1" w:styleId="Ttulo1Char">
    <w:name w:val="Título 1 Char"/>
    <w:basedOn w:val="Fontepargpadro"/>
    <w:link w:val="Ttulo1"/>
    <w:uiPriority w:val="9"/>
    <w:rsid w:val="00CF6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CF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CF63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4">
    <w:name w:val="Plain Table 4"/>
    <w:basedOn w:val="Tabelanormal"/>
    <w:uiPriority w:val="44"/>
    <w:rsid w:val="00CF63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1">
    <w:name w:val="Plain Table 1"/>
    <w:basedOn w:val="Tabelanormal"/>
    <w:uiPriority w:val="41"/>
    <w:rsid w:val="00CF636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adedeTabelaClaro">
    <w:name w:val="Grid Table Light"/>
    <w:basedOn w:val="Tabelanormal"/>
    <w:uiPriority w:val="40"/>
    <w:rsid w:val="00CF636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7Colorido-nfase5">
    <w:name w:val="List Table 7 Colorful Accent 5"/>
    <w:basedOn w:val="Tabelanormal"/>
    <w:uiPriority w:val="52"/>
    <w:rsid w:val="00CF6363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CF636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CF636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">
    <w:name w:val="List Table 7 Colorful"/>
    <w:basedOn w:val="Tabelanormal"/>
    <w:uiPriority w:val="52"/>
    <w:rsid w:val="00CF636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6Colorido-nfase5">
    <w:name w:val="List Table 6 Colorful Accent 5"/>
    <w:basedOn w:val="Tabelanormal"/>
    <w:uiPriority w:val="51"/>
    <w:rsid w:val="00CF636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aLista6Colorido">
    <w:name w:val="List Table 6 Colorful"/>
    <w:basedOn w:val="Tabelanormal"/>
    <w:uiPriority w:val="51"/>
    <w:rsid w:val="00CF636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CF636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CF63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3-nfase5">
    <w:name w:val="Grid Table 3 Accent 5"/>
    <w:basedOn w:val="Tabelanormal"/>
    <w:uiPriority w:val="48"/>
    <w:rsid w:val="00CF636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F636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1Claro-nfase5">
    <w:name w:val="Grid Table 1 Light Accent 5"/>
    <w:basedOn w:val="Tabelanormal"/>
    <w:uiPriority w:val="46"/>
    <w:rsid w:val="00CF636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5">
    <w:name w:val="Grid Table 2 Accent 5"/>
    <w:basedOn w:val="Tabelanormal"/>
    <w:uiPriority w:val="47"/>
    <w:rsid w:val="00CF636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link">
    <w:name w:val="Hyperlink"/>
    <w:basedOn w:val="Fontepargpadro"/>
    <w:uiPriority w:val="99"/>
    <w:unhideWhenUsed/>
    <w:rsid w:val="00CF6363"/>
    <w:rPr>
      <w:color w:val="0563C1" w:themeColor="hyperlink"/>
      <w:u w:val="single"/>
    </w:rPr>
  </w:style>
  <w:style w:type="table" w:styleId="TabelaSimples3">
    <w:name w:val="Plain Table 3"/>
    <w:basedOn w:val="Tabelanormal"/>
    <w:uiPriority w:val="43"/>
    <w:rsid w:val="003374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3374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55C3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95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silva@siscart.com.br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cartoriodebarueri.com.br/" TargetMode="External"/><Relationship Id="rId11" Type="http://schemas.openxmlformats.org/officeDocument/2006/relationships/hyperlink" Target="http://spsantos.sisc.art.br/index.cfm" TargetMode="External"/><Relationship Id="rId12" Type="http://schemas.openxmlformats.org/officeDocument/2006/relationships/hyperlink" Target="http://www.cartoriojacarei.com.br/index.cfm" TargetMode="External"/><Relationship Id="rId13" Type="http://schemas.openxmlformats.org/officeDocument/2006/relationships/hyperlink" Target="http://pindamonhangaba.sisc.art.br/" TargetMode="External"/><Relationship Id="rId14" Type="http://schemas.openxmlformats.org/officeDocument/2006/relationships/hyperlink" Target="http://diasdavila.sisc.art.br/index.cfm" TargetMode="External"/><Relationship Id="rId15" Type="http://schemas.openxmlformats.org/officeDocument/2006/relationships/hyperlink" Target="http://riguanambi.sisc.art.br" TargetMode="External"/><Relationship Id="rId16" Type="http://schemas.openxmlformats.org/officeDocument/2006/relationships/hyperlink" Target="http://simoesfilho.sisc.art.br/index.cfm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na@siscar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ina/Desktop/Modelos%20para%20Word/timbrado_sistemas_inteligen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1BC81-9210-6E41-A96F-665BEC3A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timbrado_sistemas_inteligentes.dotx</Template>
  <TotalTime>11</TotalTime>
  <Pages>3</Pages>
  <Words>662</Words>
  <Characters>3581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QUESTIONARIO - CRIAÇÃO DE SITES  </vt:lpstr>
    </vt:vector>
  </TitlesOfParts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Adrielle</dc:creator>
  <cp:keywords/>
  <dc:description/>
  <cp:lastModifiedBy>Marina Adrielle</cp:lastModifiedBy>
  <cp:revision>29</cp:revision>
  <cp:lastPrinted>2016-10-26T13:45:00Z</cp:lastPrinted>
  <dcterms:created xsi:type="dcterms:W3CDTF">2016-10-26T13:45:00Z</dcterms:created>
  <dcterms:modified xsi:type="dcterms:W3CDTF">2017-10-27T16:43:00Z</dcterms:modified>
</cp:coreProperties>
</file>